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3dcb" w14:textId="8403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Первомайское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ноября 2023 года № 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Первомайское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Первомайское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Первомайское Аулиекольского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Первомайское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Первомайское.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сообщества-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 (улицы).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раздельнос сходе местного сообщества несовершенноолетних лиц, лиц, признанных судом недееспособным,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способом, персонально по каждой кандидатуре. Избранными считаются кандидаты, набравшие наибольшие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Первомайское.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территории села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83 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Первомайское Аулиекольского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Джамбула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Чехова,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