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9a5ae" w14:textId="b99a5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Тимофеевка Аулиекольского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 ноября 2023 года № 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села Тимофеевка Аулиекольского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Тимофеевка Аулиекольского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Тимофеевка Аулиекольского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Тимофеевка Аулиекольского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Тимофеевка.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-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села, в границах которой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села созывается и организуется проведение раздельного схода местного сообщества в пределах села.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села (улицы).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раздельнос сходе местного сообщества несовершенноолетних лиц, лиц, признанных судом недееспособным,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открывается акимом села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в соответствии с количественным составом, утвержденным Аулиекольским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способом, персонально по каждой кандидатуре. Избранными считаются кандидаты, набравшие наибольшие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села Тимофеевка.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территории села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села Тимофеевка Аулиекольского района Костанайской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Нечепуренко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лет Казахстана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Октябрьская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Жильгильдина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Тургумбаева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Школьный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Алтынсарина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Кравцова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