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e0a8" w14:textId="1c2e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Черниговского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Черниговского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Черниговского сельского округа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Черниговского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Черниговского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сел (членов местного сообщества)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Черниговского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сельского округа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Черниговского сельского округа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Черниговского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Черкашина,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Резниченко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Баймагамбетова,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Харковька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