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e11d" w14:textId="e2ae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маслихата от 4 сентября 2023 года № 63 "Об утверждении ставок туристкого взноса для иностранцев на 2023 год по Аулиекольскому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ставок туристкого взноса для иностранцев на 2023 год по Аулиекольскому району" от 4 сентября 2023 года № 63.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