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7e6e" w14:textId="2077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176 "О бюджете села Аулиеколь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декабря 2023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Аулиеколь Аулиекольского района на 2023-2025 годы" от 29 декабря 2022 года № 176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Аулиеколь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390 955,0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69 548,0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2 695,0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318 355,0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396 018,8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- 5 063,8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5 063,8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