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4118f" w14:textId="c7411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29 декабря 2022 года № 177 "О бюджете Аманкарагайского сельского округа Аулиекольского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Аулиекольского района Костанайской области от 7 декабря 2023 года № 104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Аулиекольский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бюджете Аманкарагайского сельского округа Аулиекольского района на 2023-2025 годы" от 29 декабря 2022 года № 177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Аманкарагайского сельского округа на 2023-2025 годы согласно приложениям 1, 2 и 3 соответственно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206 627,4 тысячи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35 954,0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62,0 тысячи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753,0 тысячи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169 858,4 тысячи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216 052,6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- 9 425,2 тысячи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9 425,2 тысячи тенге.";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Койшибаев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177</w:t>
            </w:r>
          </w:p>
        </w:tc>
      </w:tr>
    </w:tbl>
    <w:bookmarkStart w:name="z2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Аманкарагайского сельского округа Аулиекольского района на 2023 год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206627,4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35954,0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Продажи земли и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169858,4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169858,4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169858,4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216052,6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73063,2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73063,2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73063,2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73063,2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44466,9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44466,9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44466,9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96087,5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96087,5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96087,5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88436,2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-9425,2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9425,2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