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431e0" w14:textId="72431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29 декабря 2022 года № 181 "О бюджете Казанбасского сельского округа Аулиекольского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Аулиекольского района Костанайской области от 7 декабря 2023 года № 108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Аулиекольский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бюджете Казанбасского сельского округа Аулиекольского района на 2023-2025 годы" от 29 декабря 2022 года № 181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Казанбасского сельского округа на 2023-2025 годы согласно приложениям 1, 2 и 3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47 751,0 тысячи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4 620,0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181,0 тысяча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42 950,0 тысяча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48 355,7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- 604,7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604,7 тысяч тенге.";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Койшибаев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2022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181</w:t>
            </w:r>
          </w:p>
        </w:tc>
      </w:tr>
    </w:tbl>
    <w:bookmarkStart w:name="z2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Казанбасского сельского округа Аулиекольского района на 2023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47751,0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48355,7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