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b560b" w14:textId="58b56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29 декабря 2022 года № 182 "О бюджете Москалевского сельского округа Аулиекольского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Аулиекольского района Костанайской области от 7 декабря 2023 года № 109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Аулиекольский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бюджете Москалевского сельского округа Аулиекольского района на 2023-2025 годы" от 29 декабря 2022 года № 182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Москалевского сельского округа на 2023-2025 годы согласно приложениям 1, 2 и 3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44 266,0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2 313,0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21,0 тысяча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172,0 тысячи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41 760,0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45 114,7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- 848,7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848,7 тысяч тенге.";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Койшибаев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2022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182</w:t>
            </w:r>
          </w:p>
        </w:tc>
      </w:tr>
    </w:tbl>
    <w:bookmarkStart w:name="z2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Москалевского сельского округа Аулиекольского района на 2023 год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44266,0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Продажи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41760,0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41760,0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45114,7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11165,6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11165,6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11165,6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10165,6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-848,7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