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a603" w14:textId="7e9a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183 "О бюджете Новоселовского сельского округа Аулиекольского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7 декабря 2023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Новоселовского сельского округа Аулиекольского района на 2023-2025 годы" от 29 декабря 2022 года № 183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Новоселовского сельского округа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41 811,4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3 548,0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38 218,4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42 060,5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- 249,1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249,1 тысяча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Аулиекольского района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