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2ca51" w14:textId="2c2ca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29 декабря 2022 года № 184 "О бюджете Сулукольского сельского округа Аулиекольского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7 декабря 2023 года № 111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Аулиекольский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Сулукольского сельского округа Аулиекольского района на 2023-2025 годы" от 29 декабря 2022 года № 184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Сулукольского сельского округа на 2023-2025 годы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48 912,5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2 836,0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31,0 тысяча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414,0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45 631,5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50 996,3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- 2 083,8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2 083,8 тысяч тенге.";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</w:t>
            </w:r>
          </w:p>
        </w:tc>
      </w:tr>
    </w:tbl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Сулукольского сельского округа Аулиекольского района на 2023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48912,5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-2083,8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