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04186" w14:textId="de041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Аулиеколь Аулиекольского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27 декабря 2023 года № 124.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Аулиеколь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506 833,0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75 914,0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358,0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1 300,0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429 261,0 тысяча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512 508,2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- 5 675,2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5 675,2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Аулиекольского района Костанайской области от 20.03.2024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села Аулиеколь предусмотрен объем субвенций, передаваемых из районного бюджета на 2024 год в сумме 1 514,0 тысяч тенге.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Аулиеколь Аулиекольского района на 2024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Аулиекольского района Костанайской области от 20.03.2024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</w:t>
            </w:r>
          </w:p>
        </w:tc>
      </w:tr>
    </w:tbl>
    <w:bookmarkStart w:name="z3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Аулиеколь Аулиекольского района на 2025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</w:t>
            </w:r>
          </w:p>
        </w:tc>
      </w:tr>
    </w:tbl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Аулиеколь Аулиекольского района на 2026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