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9c4aa" w14:textId="969c4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Аманкарагайского сельского округа Аулиекольского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27 декабря 2023 года № 125.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Аманкарагайского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111 634,0 тысячи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45 356,0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84,0 тысячи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700,0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65 494,0 тысячи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–121 216,6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- 9 582,6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9 582,6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Аулиекольского района Костанайской области от 20.03.2024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Аманкарагайского сельского округа предусмотрен объем субвенций, передаваемых из районного бюджета на 2024 год в сумме 20 110,0 тысяч тенге.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Аманкарагайского сельского округа Аулиекольского района на 2024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Аулиекольского района Костанайской области от 20.03.2024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111634,0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121216,6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-9582,6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</w:t>
            </w:r>
          </w:p>
        </w:tc>
      </w:tr>
    </w:tbl>
    <w:bookmarkStart w:name="z2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Аманкарагайского сельского округа Аулиекольского района на 2025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92361,0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</w:t>
            </w:r>
          </w:p>
        </w:tc>
      </w:tr>
    </w:tbl>
    <w:bookmarkStart w:name="z3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Аманкарагайского сельского округа Аулиекольского района на 2026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92361,0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