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3844" w14:textId="9533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Сулукольского сельского округа Аулиекольского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27 декабря 2023 года № 132.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Сулукольского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38 298,0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2 364,0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35 866,0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38 321,2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Сулукольского сельского округа предусмотрен объем субвенций, передаваемых из районного бюджета на 2024 год в сумме 29 850,0 тысяч тенге.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Аулиекольского района на 2024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Аулиекольского района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Аулиекольского района на 2026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