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ee51a" w14:textId="c5ee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Черниговского сельского округа Аулиекольского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декабря 2023 года № 134.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Черниговского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136 715,0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4 348,0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1 220,0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131 111,0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136 748,4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Черниговского сельского округа предусмотрен объем субвенций, передаваемых из районного бюджета на 2024 год в сумме 26 922,0 тысячи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2024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Черниговского сельского округа Аулиекольского района на 2026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