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8eed" w14:textId="7218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Аулиекольского районного маслихата от 27 декабря 2021 года № 81 "Об утверждении Положения о государственном учреждении "Аппарат Аулиекольского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16 января 2023 года № 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2021 года № 81 "Об утверждении Положения о государственном учреждении "Аппарат Аулиекольского районного маслихата"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Аулиекольского районного маслихата", утвержденное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Аулиекольского районного маслихата"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интерне-ресурсе Аулиекольского районного маслихата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Аулиекольского районного маслихата.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Аулиекольского районного маслихата"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Аулиекольского районного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 Аулиекольского районного маслихата.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Аулиекольского районного маслихата" не имеет ведомств.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Аулиекольского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Аулиекольского районного маслихата"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Аулиекольского районного маслихата" вступает в гражданско-правовые отношения от собственного имени.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Аулиекольского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Аулиекольского районного маслихата"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Аулиекольского районного маслихата" утверждаются в соответствии с законодательством Республики Казахстан.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110400, Республика Казахстан, Костанайская область, Аулиекольский район, село Аулиеколь, улица 1 Мая, 44.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Аулиекольского районного маслихата".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Аулиекольского районного маслихата" осуществляется из местного бюджета в соответствии с законодательством Республики Казахстан.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Аулиекольского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Аулиекольского районного маслихата.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Аулиекольского районного маслихата"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Аулиекольского районного маслихата"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служебную переписку по вопросам, отнесенным к ведению аппарата маслихата;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законодательством Республики Казахстан.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 в соответствии с законодательством Республики Казахстан.</w:t>
      </w:r>
    </w:p>
    <w:bookmarkEnd w:id="34"/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"Аппарат Аулиекольского районного маслихата" осуществляется первым руководителем - председателем районного маслихата, который несет персональную ответственность за выполнение возложенных на государственное учреждение "Аппарат Аулиекольского районного маслихата" задач и осуществление им своих полномочий.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"Аппарат Аулиекольского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"Аппарат Аулиекольского районного маслихата" не имеет заместителей.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"Аппарат Аулиекольского районного маслихата":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контролирует рассмотрение запросов депутатов и депутатских обращений;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 деятельностью аппарата маслихата, назначает на должность и освобождает от должности его служащих;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взаимодействие маслихата с иными органами местного самоуправления;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вопросам своей компетенции издает распоряжения;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выполняет иные полномочия, предусмотренные настоящим Законом, законодательством Республики Казахстан, регламентом и решением маслихата.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Аулиекольского районного маслихата"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государственного учреждения "Аппарат Аулиекольского районного маслихата"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48"/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Аулиекольского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Аулиекольского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Аулиекольского районного маслихата", относится к коммунальной собственности.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Аулиекольского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3"/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Аулиекольского районного маслихата" осуществляются в соответствии с законодательством Республики Казахстан.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