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6b23" w14:textId="2056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Аулиекольского района от 29 декабря 2021 года № 228 "Об утверждении Положения о государственном учреждении "Аппарат акима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 августа 2023 года № 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Аулиекольского района от 29 декабря 2021 года № 228 "Об утверждении Положения о государственном учреждении "Аппарат акима Аулиекольского района"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Аулиекольского района", утвержденное вышеуказанным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Аулиекольского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органов юстиции о внесенных изменениях в вышеуказанное Положение;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Аулиекольского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"2" августа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Аулиекольского района"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Аулиекольского района" (далее - Аппарат акима Аулиекольского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Аулиекольского района не имеет ведомств.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Аулиекольского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Аулиекольского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Аулиекольского района вступает в гражданско-правовые отношения от собственного имени.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Аулиекольского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Аулиекольского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Аулиекольского района" и другими актами, предусмотренными законодательством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Аулиекольского" утверждаются в соответствии с действующим законодательством.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110400, Республика Казахстан, Костанайская область, Аулиекольский район, село Аулиеколь, улица 1 мая, 44.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Аулиекольского района.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Аулиекольского района осуществляется из местного бюджета в соответствии с законодательством Республики Казахстан.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Аулиекольского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Аулиекольского района.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Аулиекольского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государственного учреждения "Аппарат акима Аулиекольского района", исполнительных органах, финансируемых из местного бюджета;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 составляет ежеквартальный перечень вопросов для рассмотрения на заседаниях акимата;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Аулиекольского района;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Аулиекольского района";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непосредственное участие юридической службы в разработке нормативных правовых актов акима и акимата района,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рассмотрение жалоб на административные акты, административные действия (бездействия) поступившие в отношении отделов акимата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поддержку и развитие интернет-ресурса акимата, организует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кадров аппарата акима района и исполнительных органов, финансируемых из местного бюджета;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организацию проведения конкурсов на занятие вакантных административных государственных должностей;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организация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региональном уровне;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регистрацию актов, изданных акимом и акиматом, обеспечивает надлежащее оформление и рассылку;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 акима Аулиекольского района;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качеством, сроками рассмотрения обращений физических и юридических лиц, поступающих в акимат района;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реализацию на местном уровне государственной политики в сфере информационных технологий и информационной безопасности;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мероприятия по реализации антикоррупционной политики государства на региональном уровне;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формирование базы данных лиц, награждаемых государственными наградами;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организацию проведения выборов Президента Республики Казахстан, депутатов мажилиса Республики Казахстан, районного маслихата, акимов сел и сельских округов, осуществляет ведение списков избирателей;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обеспечения актуализации предварительных списков кандидатов в присяжные заседатели;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района.</w:t>
      </w:r>
    </w:p>
    <w:bookmarkEnd w:id="63"/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Аулиекольского района осуществляется первым руководителем, который несет персональную ответственность за выполнение возложенных на Аппарат акима Аулиекольского района задач и осуществление им своих функций.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Аулиекольского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Аулиекольского района: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Аулиекольского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"Аппарат акима Аулиекольского района";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"Аппарат акима Аулиекольского района", несет персональную ответственность за непринятие надлежащих антикоррупционных мер;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"Аппарат акима Аулиекольского района" и несет персональную ответственность за выполнение возложенных задач и функций;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"Аппарат акима Аулиекольского района", осуществляющих техническое обслуживание и обеспечивающих функционирование государственного учреждения "Аппарат акима Аулиекольского района" и не являющихся государственными служащими, вопросы трудовых отношений которых отнесены к его компетенции;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Аулиекольского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Аулиекольского района возглавляется руководителем государственного учреждения "Аппарат акима Аулиекольского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7"/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Аулиекольского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Аулиекольского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Аулиекольского района, относится к коммунальной собственности.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Аулиекольского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Аулиекольского района осуществляются в соответствии с законодательством Республики Казахстан.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