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8b07" w14:textId="d2a8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Диевского сельского округа Аулиекольского района от 30 марта 2023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6 октября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03 октября 2023 года № 01-22/486,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Диевка, Диевского сельского округа, Аулиекольского района, Костанайской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Диевского сельского округа Аулиекольского района от 30 марта 2023 года № 2 "Об установлении ограничительных мероприятий" (зарегистрировано в Реестре государственной регистрации нормативных правовых актов под № 179303).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руководителя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санитарно-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Л. Жунусова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2023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"Аулиекольская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территориальная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 Министерства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А. Тайшибаев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2023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