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bc33db" w14:textId="dbc33d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ограничительных мероприятий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села Тимофеевка Аулиекольского района Костанайской области от 21 августа 2023 года № 5. Утратило силу решением акима села Тимофеевка Аулиекольского района Костанайской области от 20 февраля 2024 года № 2</w:t>
      </w:r>
    </w:p>
    <w:p>
      <w:pPr>
        <w:spacing w:after="0"/>
        <w:ind w:left="0"/>
        <w:jc w:val="both"/>
      </w:pPr>
      <w:bookmarkStart w:name="z4" w:id="0"/>
      <w:r>
        <w:rPr>
          <w:rFonts w:ascii="Times New Roman"/>
          <w:b w:val="false"/>
          <w:i w:val="false"/>
          <w:color w:val="ff0000"/>
          <w:sz w:val="28"/>
        </w:rPr>
        <w:t xml:space="preserve">
      Сноска. Утратило силу решением акима села Тимофеевка Аулиекольского района Костанайской области от 20.02.2024 </w:t>
      </w:r>
      <w:r>
        <w:rPr>
          <w:rFonts w:ascii="Times New Roman"/>
          <w:b w:val="false"/>
          <w:i w:val="false"/>
          <w:color w:val="ff0000"/>
          <w:sz w:val="28"/>
        </w:rPr>
        <w:t>№ 2</w:t>
      </w:r>
      <w:r>
        <w:rPr>
          <w:rFonts w:ascii="Times New Roman"/>
          <w:b w:val="false"/>
          <w:i w:val="false"/>
          <w:color w:val="ff0000"/>
          <w:sz w:val="28"/>
        </w:rPr>
        <w:t xml:space="preserve"> (вводится в действие после дня его первого официального опубликования).</w:t>
      </w:r>
    </w:p>
    <w:bookmarkEnd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35</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с подпунктом 7) </w:t>
      </w:r>
      <w:r>
        <w:rPr>
          <w:rFonts w:ascii="Times New Roman"/>
          <w:b w:val="false"/>
          <w:i w:val="false"/>
          <w:color w:val="000000"/>
          <w:sz w:val="28"/>
        </w:rPr>
        <w:t>статьи 10-1</w:t>
      </w:r>
      <w:r>
        <w:rPr>
          <w:rFonts w:ascii="Times New Roman"/>
          <w:b w:val="false"/>
          <w:i w:val="false"/>
          <w:color w:val="000000"/>
          <w:sz w:val="28"/>
        </w:rPr>
        <w:t xml:space="preserve"> Закона Республики Казахстан "О ветеринарии" и на основании представления главного государственного ветеринарно-санитарного инспектора Аулиекольского района от 16 августа 2023 года № 01-22/397 РЕШИЛ:</w:t>
      </w:r>
    </w:p>
    <w:bookmarkStart w:name="z5" w:id="1"/>
    <w:p>
      <w:pPr>
        <w:spacing w:after="0"/>
        <w:ind w:left="0"/>
        <w:jc w:val="both"/>
      </w:pPr>
      <w:r>
        <w:rPr>
          <w:rFonts w:ascii="Times New Roman"/>
          <w:b w:val="false"/>
          <w:i w:val="false"/>
          <w:color w:val="000000"/>
          <w:sz w:val="28"/>
        </w:rPr>
        <w:t>
      1. Установить ограничительные мероприятия на территории села Тимофеевка, Аулиекольского района Костанайской области в связи с возникновением болезни бруцеллез мелкого рогатого скота, таким образом не допускаются: провоз (прогон) животных через территорию, где установлены ограничения, ввоз (ввод) на эту территорию здоровых животных, вывоз (вывод) из них животных, кроме случаев отправки их на убой, заготовка на неблагополучной территории, где установлены эпизоотические очаги, сена, соломы и других грубых кормов для вывоза их на другую территорию, а также проведение мероприятий, связанных со скоплением животных или людей.</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решения акима села Тимофеевка Аулиекольского района Костанайской области от 25.01.2024 </w:t>
      </w:r>
      <w:r>
        <w:rPr>
          <w:rFonts w:ascii="Times New Roman"/>
          <w:b w:val="false"/>
          <w:i w:val="false"/>
          <w:color w:val="000000"/>
          <w:sz w:val="28"/>
        </w:rPr>
        <w:t>№ 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 w:id="2"/>
    <w:p>
      <w:pPr>
        <w:spacing w:after="0"/>
        <w:ind w:left="0"/>
        <w:jc w:val="both"/>
      </w:pPr>
      <w:r>
        <w:rPr>
          <w:rFonts w:ascii="Times New Roman"/>
          <w:b w:val="false"/>
          <w:i w:val="false"/>
          <w:color w:val="000000"/>
          <w:sz w:val="28"/>
        </w:rPr>
        <w:t>
      2. Рекомендовать республиканскому государственному учреждению "Аулиекольское районное Управление санитарно-эпидемиологического контроля Департамента санитарно-эпидемиологического контроля Костанайской области Комитета санитарно-эпидемиологического контроля Министерства здравоохранения Республики Казахстан" (по согласованию), государственному учреждению "Аулиекольская районная территориальная инспекция Комитета ветеринарного контроля и надзора Министерства сельского хозяйства Республики Казахстан" (по согласованию), провести необходимые ветеринарно-санитарные мероприятия для достижения ветеринарно-санитарного благополучия в выявленном эпизоотическом очаге.</w:t>
      </w:r>
    </w:p>
    <w:bookmarkEnd w:id="2"/>
    <w:bookmarkStart w:name="z7" w:id="3"/>
    <w:p>
      <w:pPr>
        <w:spacing w:after="0"/>
        <w:ind w:left="0"/>
        <w:jc w:val="both"/>
      </w:pPr>
      <w:r>
        <w:rPr>
          <w:rFonts w:ascii="Times New Roman"/>
          <w:b w:val="false"/>
          <w:i w:val="false"/>
          <w:color w:val="000000"/>
          <w:sz w:val="28"/>
        </w:rPr>
        <w:t>
      3. Государственному учреждению "Аппарат акима села Тимофеевка" в установленном законодательством Республики Казахстан порядке обеспечить:</w:t>
      </w:r>
    </w:p>
    <w:bookmarkEnd w:id="3"/>
    <w:bookmarkStart w:name="z8" w:id="4"/>
    <w:p>
      <w:pPr>
        <w:spacing w:after="0"/>
        <w:ind w:left="0"/>
        <w:jc w:val="both"/>
      </w:pPr>
      <w:r>
        <w:rPr>
          <w:rFonts w:ascii="Times New Roman"/>
          <w:b w:val="false"/>
          <w:i w:val="false"/>
          <w:color w:val="000000"/>
          <w:sz w:val="28"/>
        </w:rPr>
        <w:t>
      1) в течение пяти рабочих дней со дня подписания настоящего решения направление его в электронном виде на казахском и русском языках в Республиканское государственное предприятие на праве хозяйственного ведения "Институт законодательства и правовой информации Республики Казахстан" для официального опубликования и включения в Эталонный контрольный банк нормативных правовых актов Республики Казахстан;</w:t>
      </w:r>
    </w:p>
    <w:bookmarkEnd w:id="4"/>
    <w:bookmarkStart w:name="z9" w:id="5"/>
    <w:p>
      <w:pPr>
        <w:spacing w:after="0"/>
        <w:ind w:left="0"/>
        <w:jc w:val="both"/>
      </w:pPr>
      <w:r>
        <w:rPr>
          <w:rFonts w:ascii="Times New Roman"/>
          <w:b w:val="false"/>
          <w:i w:val="false"/>
          <w:color w:val="000000"/>
          <w:sz w:val="28"/>
        </w:rPr>
        <w:t>
      2) размещение настоящего решения на интернет - ресурсе акимата Аулиекольского района после его официального опубликования.</w:t>
      </w:r>
    </w:p>
    <w:bookmarkEnd w:id="5"/>
    <w:bookmarkStart w:name="z10" w:id="6"/>
    <w:p>
      <w:pPr>
        <w:spacing w:after="0"/>
        <w:ind w:left="0"/>
        <w:jc w:val="both"/>
      </w:pPr>
      <w:r>
        <w:rPr>
          <w:rFonts w:ascii="Times New Roman"/>
          <w:b w:val="false"/>
          <w:i w:val="false"/>
          <w:color w:val="000000"/>
          <w:sz w:val="28"/>
        </w:rPr>
        <w:t>
      4. Контроль за исполнением настоящего решения оставляю за собой.</w:t>
      </w:r>
    </w:p>
    <w:bookmarkEnd w:id="6"/>
    <w:bookmarkStart w:name="z11" w:id="7"/>
    <w:p>
      <w:pPr>
        <w:spacing w:after="0"/>
        <w:ind w:left="0"/>
        <w:jc w:val="both"/>
      </w:pPr>
      <w:r>
        <w:rPr>
          <w:rFonts w:ascii="Times New Roman"/>
          <w:b w:val="false"/>
          <w:i w:val="false"/>
          <w:color w:val="000000"/>
          <w:sz w:val="28"/>
        </w:rPr>
        <w:t>
      5. Настоящее решение вводится в действие со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Аким села Тимофеевка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Нсанбаев</w:t>
            </w:r>
            <w:r>
              <w:rPr>
                <w:rFonts w:ascii="Times New Roman"/>
                <w:b w:val="false"/>
                <w:i w:val="false"/>
                <w:color w:val="000000"/>
                <w:sz w:val="20"/>
              </w:rPr>
              <w:t>
</w:t>
            </w:r>
          </w:p>
        </w:tc>
      </w:tr>
    </w:tbl>
    <w:bookmarkStart w:name="z13" w:id="8"/>
    <w:p>
      <w:pPr>
        <w:spacing w:after="0"/>
        <w:ind w:left="0"/>
        <w:jc w:val="both"/>
      </w:pPr>
      <w:r>
        <w:rPr>
          <w:rFonts w:ascii="Times New Roman"/>
          <w:b w:val="false"/>
          <w:i w:val="false"/>
          <w:color w:val="000000"/>
          <w:sz w:val="28"/>
        </w:rPr>
        <w:t>
      СОГЛАСОВАНО:</w:t>
      </w:r>
    </w:p>
    <w:bookmarkEnd w:id="8"/>
    <w:bookmarkStart w:name="z14" w:id="9"/>
    <w:p>
      <w:pPr>
        <w:spacing w:after="0"/>
        <w:ind w:left="0"/>
        <w:jc w:val="both"/>
      </w:pPr>
      <w:r>
        <w:rPr>
          <w:rFonts w:ascii="Times New Roman"/>
          <w:b w:val="false"/>
          <w:i w:val="false"/>
          <w:color w:val="000000"/>
          <w:sz w:val="28"/>
        </w:rPr>
        <w:t>
      И.о. Руководителя республиканского</w:t>
      </w:r>
    </w:p>
    <w:bookmarkEnd w:id="9"/>
    <w:bookmarkStart w:name="z15" w:id="10"/>
    <w:p>
      <w:pPr>
        <w:spacing w:after="0"/>
        <w:ind w:left="0"/>
        <w:jc w:val="both"/>
      </w:pPr>
      <w:r>
        <w:rPr>
          <w:rFonts w:ascii="Times New Roman"/>
          <w:b w:val="false"/>
          <w:i w:val="false"/>
          <w:color w:val="000000"/>
          <w:sz w:val="28"/>
        </w:rPr>
        <w:t>
      государственного учреждения</w:t>
      </w:r>
    </w:p>
    <w:bookmarkEnd w:id="10"/>
    <w:bookmarkStart w:name="z16" w:id="11"/>
    <w:p>
      <w:pPr>
        <w:spacing w:after="0"/>
        <w:ind w:left="0"/>
        <w:jc w:val="both"/>
      </w:pPr>
      <w:r>
        <w:rPr>
          <w:rFonts w:ascii="Times New Roman"/>
          <w:b w:val="false"/>
          <w:i w:val="false"/>
          <w:color w:val="000000"/>
          <w:sz w:val="28"/>
        </w:rPr>
        <w:t>
      "Аулиекольское районное Управление</w:t>
      </w:r>
    </w:p>
    <w:bookmarkEnd w:id="11"/>
    <w:bookmarkStart w:name="z17" w:id="12"/>
    <w:p>
      <w:pPr>
        <w:spacing w:after="0"/>
        <w:ind w:left="0"/>
        <w:jc w:val="both"/>
      </w:pPr>
      <w:r>
        <w:rPr>
          <w:rFonts w:ascii="Times New Roman"/>
          <w:b w:val="false"/>
          <w:i w:val="false"/>
          <w:color w:val="000000"/>
          <w:sz w:val="28"/>
        </w:rPr>
        <w:t>
      санитарно-эпидемиологического</w:t>
      </w:r>
    </w:p>
    <w:bookmarkEnd w:id="12"/>
    <w:bookmarkStart w:name="z18" w:id="13"/>
    <w:p>
      <w:pPr>
        <w:spacing w:after="0"/>
        <w:ind w:left="0"/>
        <w:jc w:val="both"/>
      </w:pPr>
      <w:r>
        <w:rPr>
          <w:rFonts w:ascii="Times New Roman"/>
          <w:b w:val="false"/>
          <w:i w:val="false"/>
          <w:color w:val="000000"/>
          <w:sz w:val="28"/>
        </w:rPr>
        <w:t>
      контроля Департамента санитарно</w:t>
      </w:r>
    </w:p>
    <w:bookmarkEnd w:id="13"/>
    <w:bookmarkStart w:name="z19" w:id="14"/>
    <w:p>
      <w:pPr>
        <w:spacing w:after="0"/>
        <w:ind w:left="0"/>
        <w:jc w:val="both"/>
      </w:pPr>
      <w:r>
        <w:rPr>
          <w:rFonts w:ascii="Times New Roman"/>
          <w:b w:val="false"/>
          <w:i w:val="false"/>
          <w:color w:val="000000"/>
          <w:sz w:val="28"/>
        </w:rPr>
        <w:t>
      -эпидемиологического контроля</w:t>
      </w:r>
    </w:p>
    <w:bookmarkEnd w:id="14"/>
    <w:bookmarkStart w:name="z20" w:id="15"/>
    <w:p>
      <w:pPr>
        <w:spacing w:after="0"/>
        <w:ind w:left="0"/>
        <w:jc w:val="both"/>
      </w:pPr>
      <w:r>
        <w:rPr>
          <w:rFonts w:ascii="Times New Roman"/>
          <w:b w:val="false"/>
          <w:i w:val="false"/>
          <w:color w:val="000000"/>
          <w:sz w:val="28"/>
        </w:rPr>
        <w:t>
      Костанайской области Комитета</w:t>
      </w:r>
    </w:p>
    <w:bookmarkEnd w:id="15"/>
    <w:bookmarkStart w:name="z21" w:id="16"/>
    <w:p>
      <w:pPr>
        <w:spacing w:after="0"/>
        <w:ind w:left="0"/>
        <w:jc w:val="both"/>
      </w:pPr>
      <w:r>
        <w:rPr>
          <w:rFonts w:ascii="Times New Roman"/>
          <w:b w:val="false"/>
          <w:i w:val="false"/>
          <w:color w:val="000000"/>
          <w:sz w:val="28"/>
        </w:rPr>
        <w:t>
      санитарно-эпидемиологического</w:t>
      </w:r>
    </w:p>
    <w:bookmarkEnd w:id="16"/>
    <w:bookmarkStart w:name="z22" w:id="17"/>
    <w:p>
      <w:pPr>
        <w:spacing w:after="0"/>
        <w:ind w:left="0"/>
        <w:jc w:val="both"/>
      </w:pPr>
      <w:r>
        <w:rPr>
          <w:rFonts w:ascii="Times New Roman"/>
          <w:b w:val="false"/>
          <w:i w:val="false"/>
          <w:color w:val="000000"/>
          <w:sz w:val="28"/>
        </w:rPr>
        <w:t>
      контроля Министерства</w:t>
      </w:r>
    </w:p>
    <w:bookmarkEnd w:id="17"/>
    <w:bookmarkStart w:name="z23" w:id="18"/>
    <w:p>
      <w:pPr>
        <w:spacing w:after="0"/>
        <w:ind w:left="0"/>
        <w:jc w:val="both"/>
      </w:pPr>
      <w:r>
        <w:rPr>
          <w:rFonts w:ascii="Times New Roman"/>
          <w:b w:val="false"/>
          <w:i w:val="false"/>
          <w:color w:val="000000"/>
          <w:sz w:val="28"/>
        </w:rPr>
        <w:t>
      здравоохранения Республики</w:t>
      </w:r>
    </w:p>
    <w:bookmarkEnd w:id="18"/>
    <w:bookmarkStart w:name="z24" w:id="19"/>
    <w:p>
      <w:pPr>
        <w:spacing w:after="0"/>
        <w:ind w:left="0"/>
        <w:jc w:val="both"/>
      </w:pPr>
      <w:r>
        <w:rPr>
          <w:rFonts w:ascii="Times New Roman"/>
          <w:b w:val="false"/>
          <w:i w:val="false"/>
          <w:color w:val="000000"/>
          <w:sz w:val="28"/>
        </w:rPr>
        <w:t>
      Казахстан"</w:t>
      </w:r>
    </w:p>
    <w:bookmarkEnd w:id="19"/>
    <w:bookmarkStart w:name="z25" w:id="20"/>
    <w:p>
      <w:pPr>
        <w:spacing w:after="0"/>
        <w:ind w:left="0"/>
        <w:jc w:val="both"/>
      </w:pPr>
      <w:r>
        <w:rPr>
          <w:rFonts w:ascii="Times New Roman"/>
          <w:b w:val="false"/>
          <w:i w:val="false"/>
          <w:color w:val="000000"/>
          <w:sz w:val="28"/>
        </w:rPr>
        <w:t>
      _____________________ Л. Жунусова</w:t>
      </w:r>
    </w:p>
    <w:bookmarkEnd w:id="20"/>
    <w:bookmarkStart w:name="z26" w:id="21"/>
    <w:p>
      <w:pPr>
        <w:spacing w:after="0"/>
        <w:ind w:left="0"/>
        <w:jc w:val="both"/>
      </w:pPr>
      <w:r>
        <w:rPr>
          <w:rFonts w:ascii="Times New Roman"/>
          <w:b w:val="false"/>
          <w:i w:val="false"/>
          <w:color w:val="000000"/>
          <w:sz w:val="28"/>
        </w:rPr>
        <w:t>
      "____" __________________ 2023 год</w:t>
      </w:r>
    </w:p>
    <w:bookmarkEnd w:id="21"/>
    <w:bookmarkStart w:name="z27" w:id="22"/>
    <w:p>
      <w:pPr>
        <w:spacing w:after="0"/>
        <w:ind w:left="0"/>
        <w:jc w:val="both"/>
      </w:pPr>
      <w:r>
        <w:rPr>
          <w:rFonts w:ascii="Times New Roman"/>
          <w:b w:val="false"/>
          <w:i w:val="false"/>
          <w:color w:val="000000"/>
          <w:sz w:val="28"/>
        </w:rPr>
        <w:t>
      Руководитель государственного</w:t>
      </w:r>
    </w:p>
    <w:bookmarkEnd w:id="22"/>
    <w:bookmarkStart w:name="z28" w:id="23"/>
    <w:p>
      <w:pPr>
        <w:spacing w:after="0"/>
        <w:ind w:left="0"/>
        <w:jc w:val="both"/>
      </w:pPr>
      <w:r>
        <w:rPr>
          <w:rFonts w:ascii="Times New Roman"/>
          <w:b w:val="false"/>
          <w:i w:val="false"/>
          <w:color w:val="000000"/>
          <w:sz w:val="28"/>
        </w:rPr>
        <w:t>
      учреждения "Аулиекольская районная</w:t>
      </w:r>
    </w:p>
    <w:bookmarkEnd w:id="23"/>
    <w:bookmarkStart w:name="z29" w:id="24"/>
    <w:p>
      <w:pPr>
        <w:spacing w:after="0"/>
        <w:ind w:left="0"/>
        <w:jc w:val="both"/>
      </w:pPr>
      <w:r>
        <w:rPr>
          <w:rFonts w:ascii="Times New Roman"/>
          <w:b w:val="false"/>
          <w:i w:val="false"/>
          <w:color w:val="000000"/>
          <w:sz w:val="28"/>
        </w:rPr>
        <w:t>
      территориальная инспекция Комитета</w:t>
      </w:r>
    </w:p>
    <w:bookmarkEnd w:id="24"/>
    <w:bookmarkStart w:name="z30" w:id="25"/>
    <w:p>
      <w:pPr>
        <w:spacing w:after="0"/>
        <w:ind w:left="0"/>
        <w:jc w:val="both"/>
      </w:pPr>
      <w:r>
        <w:rPr>
          <w:rFonts w:ascii="Times New Roman"/>
          <w:b w:val="false"/>
          <w:i w:val="false"/>
          <w:color w:val="000000"/>
          <w:sz w:val="28"/>
        </w:rPr>
        <w:t>
      ветеринарного контроля и надзора</w:t>
      </w:r>
    </w:p>
    <w:bookmarkEnd w:id="25"/>
    <w:bookmarkStart w:name="z31" w:id="26"/>
    <w:p>
      <w:pPr>
        <w:spacing w:after="0"/>
        <w:ind w:left="0"/>
        <w:jc w:val="both"/>
      </w:pPr>
      <w:r>
        <w:rPr>
          <w:rFonts w:ascii="Times New Roman"/>
          <w:b w:val="false"/>
          <w:i w:val="false"/>
          <w:color w:val="000000"/>
          <w:sz w:val="28"/>
        </w:rPr>
        <w:t>
      Министерства сельского хозяйства</w:t>
      </w:r>
    </w:p>
    <w:bookmarkEnd w:id="26"/>
    <w:bookmarkStart w:name="z32" w:id="27"/>
    <w:p>
      <w:pPr>
        <w:spacing w:after="0"/>
        <w:ind w:left="0"/>
        <w:jc w:val="both"/>
      </w:pPr>
      <w:r>
        <w:rPr>
          <w:rFonts w:ascii="Times New Roman"/>
          <w:b w:val="false"/>
          <w:i w:val="false"/>
          <w:color w:val="000000"/>
          <w:sz w:val="28"/>
        </w:rPr>
        <w:t>
      Республики Казахстан"</w:t>
      </w:r>
    </w:p>
    <w:bookmarkEnd w:id="27"/>
    <w:bookmarkStart w:name="z33" w:id="28"/>
    <w:p>
      <w:pPr>
        <w:spacing w:after="0"/>
        <w:ind w:left="0"/>
        <w:jc w:val="both"/>
      </w:pPr>
      <w:r>
        <w:rPr>
          <w:rFonts w:ascii="Times New Roman"/>
          <w:b w:val="false"/>
          <w:i w:val="false"/>
          <w:color w:val="000000"/>
          <w:sz w:val="28"/>
        </w:rPr>
        <w:t>
      ____________________ А. Тайшибаев</w:t>
      </w:r>
    </w:p>
    <w:bookmarkEnd w:id="28"/>
    <w:bookmarkStart w:name="z34" w:id="29"/>
    <w:p>
      <w:pPr>
        <w:spacing w:after="0"/>
        <w:ind w:left="0"/>
        <w:jc w:val="both"/>
      </w:pPr>
      <w:r>
        <w:rPr>
          <w:rFonts w:ascii="Times New Roman"/>
          <w:b w:val="false"/>
          <w:i w:val="false"/>
          <w:color w:val="000000"/>
          <w:sz w:val="28"/>
        </w:rPr>
        <w:t>
      "____" __________________ 2023 год</w:t>
      </w:r>
    </w:p>
    <w:bookmarkEnd w:id="2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