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d77e" w14:textId="eaed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15 марта 2018 года № 173 "Об утверждении Методики оценки деятельности административных государственных служащих корпуса "Б" государственного учреждения "Аппарат Денисовского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26 июля 2023 года № 43. Утратило силу решением маслихата Денисовского района Костанайской области от 13 февраля 2024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13.02.2024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Денисовского районного маслихата" от 15 марта 2018 года № 173 (зарегистрировано в Реестре государственной регистрации нормативных правовых актов под № 7668)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Денисовского районного маслихата",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государственного учреждения "Аппарат Денисовского районного маслихата" действуют до 31 августа 2023 года.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Денисовского районного маслихата"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Денисовского районного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государственного учреждения "Аппарат Денисовского районного маслихата" (далее - аппарат маслихата).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маслихата утверждается первым руководителем Денисовского районного маслихата на основе Типовой методики с учетом специфики деятельности аппарата маслихата.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категории Е - 2;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повышение эффективности деятельности государственного органа;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руководителем отдела организационной работы аппарата маслихата (далее – руководитель отдела), в случае его отсутствия – лицом, на которое возложено исполнение обязанностей руководителя отдела, в том числе посредством информационной системы.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отдела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у руководителя отдела в течение трех лет со дня завершения оценки, а также при наличии технической возможности в информационной системе.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руководителем отдела при содействии всех заинтересованных лиц и сторон.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отдела обеспечивает: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61"/>
    <w:bookmarkStart w:name="z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 руководителем отдела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отдела обеспечивает размещение индивидуального плана работы в информационной системе.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руководитель отдела в целях обеспечения достоверности сведений проводит предварительный расчет фактических значений КЦИ и посредством информационной системы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руководитель отдела,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руководителем отдела.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1"/>
    <w:bookmarkStart w:name="z9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руководитель отдела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руководителем отдела.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2"/>
    <w:bookmarkStart w:name="z10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отдела, для каждого оцениваемого лица.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Руководитель отдела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руководителем отдела должны быть учтены результаты оценки метода 360, в том числе наименее выраженные компетенции служащего.</w:t>
      </w:r>
    </w:p>
    <w:bookmarkEnd w:id="125"/>
    <w:bookmarkStart w:name="z14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Руководитель отдела организовывает деятельность калибровочной сессии.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Руководитель отдела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0"/>
    <w:bookmarkStart w:name="z15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51"/>
    <w:bookmarkStart w:name="z16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7"/>
    <w:bookmarkStart w:name="z18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