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7583" w14:textId="6777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Архангельского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Архангельского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56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Архангельского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Архангельского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Архангельского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Архангельского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Архангельского сельского округа созывается и организуется проведение раздельного схода местного сообщества в пределах сел Архангельского сельского округа.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Архангельского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Архангельского сельского округа.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Архангельского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Архангельского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Архангельского сельского округа в соответствии с количественным составом, утвержденным Денисовским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Архангельского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Архангельского сельского округа Денисовского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Архангельского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Жалтырколь Архангельского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Архангельское Архангельского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