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f282" w14:textId="b4bf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8 ноября 2023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Аятского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Аятского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Денисовского района Костанайской области от 23 июня 2022 года № 58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Аятского сельского округа Денисовского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Аятского сельского округа Денисовского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Аятского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Аятского сельского округа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Аятского сельского округа не позднее, чем за десять календарных дней до дня его проведения через средства массовой информации или иными способами, включая интернет -ресурсы.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Аятского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Аятского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Денисовским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Аятского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Аятского сельского округа Денисовского района Костанайской области для участия в сходе местного сообщества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Аятского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Аятское Аятского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Зааятское Аятского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