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30902d" w14:textId="330902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и количественного состава представителей жителей села для участия в сходе местного сообщества села Глебовка Денисовского района Костанайской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Денисовского района Костанайской области от 8 ноября 2023 года № 64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Казахстанот 23 июня 2023 года № 122 "Об утверждении Типовых правил проведения раздельных сходов местного сообщества" Денисовский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Правила проведения раздельных сходов местного сообщества села Глебовка Денисовского района Костанайской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количественный состав представителей жителей сел для участия в сходе местного сообщества села Глебовка Денисовского района Костанайской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Отменить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Денисовского района Костанайской области от 23 июня 2022 года № 59 "Об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села Глебовка Денисовского района Костанайской области".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Денисовского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Шерер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64</w:t>
            </w:r>
          </w:p>
        </w:tc>
      </w:tr>
    </w:tbl>
    <w:bookmarkStart w:name="z1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села Глебовка Денисовского района Костанайской области</w:t>
      </w:r>
    </w:p>
    <w:bookmarkEnd w:id="5"/>
    <w:bookmarkStart w:name="z15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раздельных сходов местного сообщества села Глебовка Денисовского района Костанайской области (далее - Правила) разработаны в соответствии с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23 июня 2023 года № 122 "Об утверждении Типовых правил проведения раздельных сходов местного сообщества" и устанавливают порядок проведения раздельных сходов местного сообщества жителей села Глебовка Денисовского района.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раздельный сход местного сообщества – непосредственное участие жителей (членов местного сообщества) города районного значения, села, поселка, сельского округа, микрорайона, улицы, многоквартирного жилого дома в избрании представителей для участия в сходе местного сообщества;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местное сообщество – совокупность жителей (членов местного сообщества), проживающих на территории соответствующей административно-территориальной единицы, в границах которой осуществляется местное самоуправление, формируются и функционируют его органы.</w:t>
      </w:r>
    </w:p>
    <w:bookmarkEnd w:id="10"/>
    <w:bookmarkStart w:name="z20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проведения раздельных сходов местного сообщества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проведения раздельного схода местного сообщества территория cела Глебовка Денисовского района подразделяется на участки (улицы).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 раздельных сходах местного сообщества избираются представители для участия в сходе местного сообщества в количестве не более трех человек.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Акимом села Глебовка Денисовского района созывается и организуется проведение раздельного схода местного сообщества в пределах села Глебовка.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 времени, месте созыва раздельных сходов местного сообщества и обсуждаемых вопросах население местного сообщества оповещается акимом села Глебовка Денисовского района не позднее, чем за десять календарных дней до дня его проведения через средства массовой информации или иными способами.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Перед открытием раздельного схода местного сообщества проводится регистрация присутствующих жителей села Глебовка.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допускается участие в раздельном сходе местного сообщества несовершеннолетних лиц, лиц, признанных судом недееспособными, а также лиц, содержащихся в местах лишения свободы по приговору суда.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Раздельный сход местного сообщества считается состоявшимся при участии не менее десяти процентов жителей (членов местного сообщества), проживающих в данном селе и имеющих право в нем участвовать.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Раздельный сход местного сообщества открывается акимом села Глебовка Денисовского района или уполномоченным им лицом.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местного сообщества является аким села Глебовка Денисовского района или уполномоченное им лицо.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раздельном сходе местного сообщества ведется протокол, для оформления протокола раздельного схода местного сообщества открытым голосованием избирается секретарь.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Кандидатуры представителей жителей села, для участия в сходе местного сообщества выдвигаются участниками раздельного схода местного сообщества села Глебовка Денисовского района в соответствии с количественным составом, утвержденным Денисовским районным маслихатом.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Голосование проводится открытым способом персонально по каждой кандидатуре. Избранными считаются кандидаты, набравшие наибольшее количество голосов участников раздельного схода местного сообщества.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раздельного схода пользуется правом решающего голоса в случае, если при голосовании на раздельном сходе местного сообщества голоса участников разделяются поровну.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Протокол раздельного схода местного сообщества подписывается председателем и секретарем и в течение двух рабочих дней со дня проведения раздельного схода передается секретарем схода в аппарат акима села Глебовка Денисовского района для регистрации.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сходе местного сообщества или собрании местного сообщества ведется протокол, в котором указываются: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дата и место проведения схода местного сообщества или собрания местного сообщества;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общее число членов местного сообщества, проживающих на соответствующей территории и имеющих право участвовать в сходе местного сообщества или на собрании местного сообщества;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количество и список присутствующих с указанием фамилии, имени, отчества (при его наличии);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фамилия, имя, отчество (при его наличии) председателя и секретаря схода местного сообщества или собрания местного сообщества;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повестка дня, содержание выступлений и принятые решения.</w:t>
      </w:r>
    </w:p>
    <w:bookmarkEnd w:id="3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64</w:t>
            </w:r>
          </w:p>
        </w:tc>
      </w:tr>
    </w:tbl>
    <w:bookmarkStart w:name="z45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Количественный состав представителей жителей села для участия в сходе местного сообщества села Глебовка Денисовского района Костанайской области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 жителей села Глебовка Денисовского района Костанайской области (человек)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жителей улицы Центральная села Глебовка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Школьная села Глебовка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Новостройка села Глебовка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Молодежная села Глебовка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Гагарина села Глебовка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Набережная села Глебовка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