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01e8" w14:textId="f5a0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8 ноября 2023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Красноармейского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Красноармейского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Денисовского района Костанайской области от 23 июня 2022 года № 61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Красноармейского сельского округа Денисовского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Красноармейского сельского округа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Красноармейского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Красноармейского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Красноармейского сельского округа созывается и организуется проведение раздельного схода местного сообщества в пределах сел Красноармейского сельского округа.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Красноармейского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Красноармейского сельского округа.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Красноармейского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Красноармейского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для участия в сходе местного сообщества выдвигаются участниками раздельного схода местного сообщества Красноармейского сельского округа в соответствии с количественным составом, утвержденным Денисовским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Красноармейского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Красноармейского сельского округа Денисовского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Красноармейского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Фрунзенское Красноармейского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Красноармейское Красноармейского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Кочержиновка Красноармейского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