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4acc5" w14:textId="694a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Приреченского сельского округа Денисовского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8 ноября 2023 года № 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Приреченского сельского округа Денисовского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Приреченского сельского округа Денисовского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Денисовского района Костанайской области от 23 июня 2022 года № 64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Приреченского сельского округа Денисовского района Костанайской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Денисовского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Приреченского сельского округа Денисовского района Костанайской области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Приреченского сельского округа Денисовского района Костанайской области (далее -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Приреченского сельского округа.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города районного значения, села, поселка,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Приреченского сельского округа подразделяется на участки (улицы).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Приреченского сельского округа созывается и организуется проведение раздельного схода местного сообщества в пределах Приреченского сельского округа.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Приреченского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Приреченского сельского округа.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Приреченского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Приреченского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для участия в сходе местного сообщества выдвигаются участниками раздельного схода местного сообщества Приреченского сельского округа в соответствии с количественным составом, утвержденным Денисовским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Приреченского сельского округа для регистрации.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Приреченского сельского округа Денисовского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Приреченского сельского округа Денисовского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Приреченка Приреченского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Окраинка Приреченского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