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69a0" w14:textId="c0f6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Тельманского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Тельманского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65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Тельманского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Тельманского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Тельманского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Тельманского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Тельманского сельского округа созывается и организуется проведение раздельного схода местного сообщества в пределах сел Тельманского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Тельманского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Тельманского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Тельманского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Тельманского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для участия в сходе местного сообщества выдвигаются участниками раздельного схода местного сообщества Тельманского сельского округа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села, поселка и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Тельманского сельского округа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Тельманского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Антоновка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Алчановка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