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33e2" w14:textId="6323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Денисовского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29 декабря 2023 года № 100.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25 926,0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7 580,0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18 346,0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26 500,0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Архангельского сельского округа на 2024 год предусмотрен объем субвенций, передаваемых из районного бюджета в бюджет сельского округа в сумме 14 543,0 тысячи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Аршалинского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42 415,9 тысяч тенге, в том числе по: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5 933,0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36 472,0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42 948,0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- 532,1 тысячи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Аршалинского сельского округа на 2024 год предусмотрен объем субвенций, передаваемых из районного бюджета в бюджет сельского округа в сумме 34 264,0 тысячи тенге.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Аятского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40 548,8 тысяч тенге, в том числе по: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8 288,0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32 260,8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42 124,7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Аятского сельского округа на 2024 год предусмотрен объем субвенций, передаваемых из районного бюджета в бюджет сельского округа в сумме 19 703,0 тысячи тенге.</w:t>
      </w:r>
    </w:p>
    <w:bookmarkEnd w:id="39"/>
    <w:bookmarkStart w:name="z4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Аятского сельского округа предусмотрен возврат целевых текущих трансфертов, в бюджет района, в сумме 0,3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Глебовка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43 393,0 тысячи тенге, в том числе по: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2 858,0 тысяч тенге;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40 535,0 тысяч тенге;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44 571,4 тысяча тенге;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Глебовка на 2024 год предусмотрен объем субвенций, передаваемых из районного бюджета в бюджет села в сумме 22 567,0 тысяч тенге.</w:t>
      </w:r>
    </w:p>
    <w:bookmarkEnd w:id="51"/>
    <w:bookmarkStart w:name="z4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бюджете села Глебовка предусмотрен возврат целевых текущих трансфертов, в бюджет района, в сумме 0,1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Денисовского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654 927,7 тысяч тенге, в том числе по: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63 955,0 тысяч тенге;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80,0 тысяч тенге;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590 892,7 тысячи тенге;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663 711,5 тысяч тенге;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-8 783,8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8 783,8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Денисовского сельского округа на 2024 год предусмотрен объем субвенций, передаваемых из районного бюджета в бюджет сельского округа в сумме 61 488,0 тысяч тенге.</w:t>
      </w:r>
    </w:p>
    <w:bookmarkEnd w:id="61"/>
    <w:bookmarkStart w:name="z4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Денисовского сельского округа предусмотрен возврат целевых текущих трансфертов, в бюджет района, в сумме 5 989,6 тысяч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Красноармейского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59 678,2 тысяч тенге, в том числе по: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7 414,0 тысяч тенге;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52 264,2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Красноармейского сельского округа на 2024 год предусмотрен объем субвенций, передаваемых из районного бюджета в бюджет сельского округа в сумме 21 323,0 тысячи тенге.</w:t>
      </w:r>
    </w:p>
    <w:bookmarkEnd w:id="69"/>
    <w:bookmarkStart w:name="z4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Учесть, что в бюджете Красноармейского сельского округа предусмотрен возврат целевых текущих трансфертов, в бюджет района, в сумме 0,2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Крымское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74 462,7 тысячи тенге, в том числе по: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3 753,0 тысячи тенге;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70 709,7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Крымское на 2024 год предусмотрен объем субвенций, передаваемых из районного бюджета в бюджет села в сумме 17 814,0 тысяч тенге.</w:t>
      </w:r>
    </w:p>
    <w:bookmarkEnd w:id="75"/>
    <w:bookmarkStart w:name="z4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Учесть, что в бюджете села Крымское предусмотрен возврат целевых текущих трансфертов, в бюджет района, в сумме 0,6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Перелески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51 882,0 тысячи тенге, в том числе по: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Перелески на 2024 год предусмотрен объем субвенций, передаваемых из районного бюджета в бюджет села в сумме 19 031,0 тысяч тенге.</w:t>
      </w:r>
    </w:p>
    <w:bookmarkEnd w:id="79"/>
    <w:bookmarkStart w:name="z1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Покровского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0"/>
    <w:bookmarkStart w:name="z1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58 130,4 тысяч тенге, в том числе по: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55 603,4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58 206,9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Покровского сельского округа на 2024 год предусмотрен объем субвенций, передаваемых из районного бюджета в бюджет сельского округа в сумме 19 880,0 тысяч тенге.</w:t>
      </w:r>
    </w:p>
    <w:bookmarkEnd w:id="82"/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Приреченского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3"/>
    <w:bookmarkStart w:name="z14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137 752,8 тысячи тенге, в том числе по: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125 317,8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139 675,9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1 923,1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Приреченского сельского округа на 2024 год предусмотрен объем субвенций, передаваемых из районного бюджета в бюджет сельского округа в сумме 13 321,0 тысяча тенге.</w:t>
      </w:r>
    </w:p>
    <w:bookmarkEnd w:id="85"/>
    <w:bookmarkStart w:name="z4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Учесть, что в бюджете Приреченского сельского округа предусмотрен возврат целевых текущих трансфертов, в бюджет района, в сумме 0,7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Свердловского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7"/>
    <w:bookmarkStart w:name="z1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139 565,5 тысяч тенге, в том числе по: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135 358,5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Свердловского сельского округа на 2024 год предусмотрен объем субвенций, передаваемых из районного бюджета в бюджет сельского округа в сумме 16 884,0 тысячи тенге.</w:t>
      </w:r>
    </w:p>
    <w:bookmarkEnd w:id="89"/>
    <w:bookmarkStart w:name="z4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Учесть, что в бюджете Свердловского сельского округа предусмотрен возврат целевых текущих трансфертов, в бюджет района, в сумме 0,8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Тельманского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1"/>
    <w:bookmarkStart w:name="z17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58 591,0 тысяча тенге, в том числе по: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58 946,0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Тельманского сельского округа на 2024 год предусмотрен объем субвенций, передаваемых из районного бюджета в бюджет сельского округа в сумме 29 104,0 тысячи тенге.</w:t>
      </w:r>
    </w:p>
    <w:bookmarkStart w:name="z4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Учесть, что в бюджете Тельманского сельского округа предусмотрен возврат целевых текущих трансфертов, в бюджет района, в сумме 1,2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24-1 в соответствии с решением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2024 года.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19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2024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1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2025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2026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2024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2025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2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2026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2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2024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3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2025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4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2026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4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2024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5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2025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5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2026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6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2024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7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2025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7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2026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8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2024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8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2025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29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2026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0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2024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0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2025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1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2026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2024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2025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2026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2024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4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2025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nенге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2026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5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6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2025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6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2026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7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2024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7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2025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8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2026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9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2024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39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2025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– в редакции решения маслихата Денисовского района Костанайской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40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2026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