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0a5ec" w14:textId="560a5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занятости и социальных программ акимата Денисовского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Денисовского района Костанайской области от 3 октября 2023 года № 197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подразделений" акимат Денисовского района Костанайской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занятости и социальных программ акимата Денисовского района".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занятости и социальных программ акимата Денисовского района"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вышеуказанного положения в органах юстиции в установленном законодательством порядке;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пяти рабочих дней со дня подписания настоящего постановления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Костанайской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Денисовского района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Денисовского района "Об утверждении Положения о государственном учреждении "Отдел занятости и социальных программ акимата Денисовского района" от 22 декабря 2021 года № 258 отменить.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курирующего заместителя акима района.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акима Денисовского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Катпаев Р. Ж.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"3" октября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197</w:t>
            </w:r>
          </w:p>
        </w:tc>
      </w:tr>
    </w:tbl>
    <w:bookmarkStart w:name="z1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занятости и социальных программ акимата Денисовского района"</w:t>
      </w:r>
    </w:p>
    <w:bookmarkEnd w:id="9"/>
    <w:bookmarkStart w:name="z2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"Отдел занятости и социальных программ акимата Денисовского района" (далее – Отдел) является государственным органом Республики Казахстан, осуществляющим руководство в сфере обеспечения занятости и реализации социальных программ для населения.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Отдел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Отдел является юридическим лицом в организационно-правовой форме государственного учреждения, имеет символы, печать с изображением Государственного Герба Республики Казахстан и штамп со своим наименованием на казахском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Отдел вступает в гражданско-правовые отношения от собственного имени.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Отдел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Отдел по вопросам своей компетенции в установленном законодательством порядке принимает решения, оформляемые приказами руководителя Отдела и другими актами, предусмотренными законодательством Республики Казахстан.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Отдела утверждаются в соответствии с законодательством Республики Казахстан.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лица: 110500, Республика Казахстан, Костанайская область, Денисовский район, Денисовский сельский округ, село Денисовка, улица Калинина, дом 6.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Отдела.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Финансирование деятельности Отдела осуществляется из средств республиканского и местных бюджетов в соответствии с законодательством Республики Казахстан.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Отделу запрещается вступать в договорные отношения с субъектами предпринимательства на предмет выполнения обязанностей, являющихся полномочиями Отдела. Если Отделу законодательными актами предоставлено право осуществлять приносящую доходы в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End w:id="21"/>
    <w:bookmarkStart w:name="z3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государственного органа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Задачи: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Координация и организация оказания социальной помощи социально уязвимым слоям населения в соответствии с действующим законодательством Республики Казахстан;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Реализация государственной политики в сфере занятости и социальной защиты населения, качественное предоставление государственных услуг населению;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Защита прав граждан и их интересов, государственных гарантий, предусмотренных действующим законодательством по вопросам занятости и социальной защиты;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Иные задачи, предусмотренные законодательством Республики Казахстан.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Полномочия: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издавать в пределах своей компетенции приказы, инструкции и прочие акты, обязательные для исполнения;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пределах своей компетенции запрашивать и получать в установленном порядке от государственных органов и других организаций необходимые сведения, материалы и документы;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планировать свою основную деятельность и определять развитие сферы занятости и социальной защиты населения по согласованию с местными исполнительными органами;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заключать договоры с юридическими лицами и гражданами, приобретать имущественные и личные неимущественные права, быть истцом и ответчиком в суде;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представлять местный исполнительный орган по вопросам занятости и социальной защиты населения в государственных органах и организациях, согласно настоящему Положению;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повышать качество и доступность предоставления стандартов государственных услуг;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права в соответствии с законодательством Республики Казахстан.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Функции: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разработка проектов нормативно-правовых актов, обеспечение их принятия;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участие в разработке региональных программ, направленных на стабилизацию и повышение уровня жизни населения, анализ их выполнения;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прогнозирование потребности бюджетных средств и реализация социальных программ в соответствии с действующим законодательством Республики Казахстан;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реализация государственной социальной политики в сфере предоставления специальных социальных услуг, оказания адресной социальной помощи населению и мер по снижению бедности;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подготовка и представление статистической, ведомственной отчетности, осуществление мониторинга ведения автоматизированных информационных систем в пределах компетенции Отдела;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формирование бюджетной заявки на текущий год, индикативного плана развития;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обеспечение проведения государственных закупок в соответствии с законодательством Республики Казахстан;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осуществление мониторинга создания рабочих мест в рамках национальных проектов, региональной карты занятости;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поддержка создания рабочих мест района через развитие предпринимательской инициативы;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взаимодействие с центрами трудовой мобильности в целях обеспечения содействия занятости населения;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участие в формировании баз данных единой информационной системы социально-трудовой сферы о текущих вакансиях и прогнозе создаваемых рабочих мест в разрезе востребованных специальностей в проектах, реализуемых в рамках государственных, правительственных программ и программ развития территорий, а также инициатив частного сектора;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выдача, продление и отзыв разрешений трудовым иммигрантам реализация в пределах компетенции государственной политики в области занятости населения и мероприятий, обеспечивающие содействие занятости; создание и деятельность субъектов, предоставляющих специальные социальные услуги, находящихся в ведении;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назначение и выплата жилищной помощи;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назначение и выплата иных видов социальной помощи, предусмотренной законодательством Республики Казахстан;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материальное обеспечение детей с инвалидностью, воспитывающихся и обучающихся на дому;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 с инвалидностью;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обеспечение прав и улучшение качества жизни лиц с инвалидностью в Республике Казахстан;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прием и консультирование физических лиц и представителей юридических лиц;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рассмотрение обращений физических и юридических лиц и принятие необходимых мер;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взаимодействие с некоммерческими (неправительственными) организациями;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осуществление функций по опеке и попечительству в отношении совершеннолетних недееспособных граждан в соответствии с законодательством Республики Казахстан;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оформление документов на санаторно-курортное лечение участникам Великой Отечественной войны и лицам, приравненным к ним по льготам и гарантиям;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организация работы надомного обслуживания пожилых граждан и лиц с инвалидностью;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проведение анализа потребности населения в специальных социальных услугах;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взаимодействие с физическими и юридическими лицами и государственными органами по вопросам предоставления специальных социальных услуг;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контроль и содействие в исполнении социальной части индивидуальных программ реабилитации лиц с инвалидностью;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вынесение решения о предоставлении специальных социальных услуг лицу (семье), находящемуся в трудной жизненной ситуации;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реализация государственной политики в сфере предоставления специальных социальных услуг в пределах своей компетенции;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осуществление функций рабочего органа специальной комиссии для установления стажа работы лицам, проработавшим не менее 6 месяцев в период с 22 июня 1941 года по 9 мая 1945 года;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осуществление функций рабочего органа специальной комиссии для регистрации и учета граждан, пострадавших вследствие ядерных испытаний на Семипалатинском испытательном ядерном полигоне. Выдача удостоверений, подтверждающих право на льготы и компенсации пострадавшим вследствие ядерных испытаний на Семипалатинском испытательном ядерном полигоне;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осуществление функций рабочего органа специальной комиссии по рассмотрению заявлений лиц (семьи), претендующих на оказание социальной помощи в связи с наступлением трудной жизненной ситуации, и вынесению заключений о необходимости оказания социальной помощи;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участие в суде по уголовным и гражданским делам в отношении совершеннолетних граждан по вопросам опеки и попечительства;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осуществление иных функций, предусмотренных законодательством Республики Казахстан.</w:t>
      </w:r>
    </w:p>
    <w:bookmarkEnd w:id="71"/>
    <w:bookmarkStart w:name="z82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государственного органа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Руководство Отделом осуществляется первым руководителем, который несет персональную ответственность за выполнение возложенных на Отдел задач и осуществление им своих полномочий.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Первый руководитель Отдела назначается на должность и освобождается от должности в соответствии с законодательством Республики Казахстан.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Полномочия первого руководителя Отдела: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и руководит работой Отдела и несет персональную ответственность за выполнение возложенных задач и функций;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назначает на должность и освобождает от должности работников в соответствии с законодательством Республики Казахстан;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утверждает положения о структурных подразделениях, издает приказы и дает указания, обязательные для исполнения;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принимает меры, направленные на противодействие коррупции в отделе и несет персональную ответственность за принятие ненадлежащих антикоррупционных мер;</w:t>
      </w:r>
    </w:p>
    <w:bookmarkEnd w:id="79"/>
    <w:bookmarkStart w:name="z9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установленном законодательством порядке решает вопросы поощрения, оказания материальной помощи, наложения дисциплинарных взысканий;</w:t>
      </w:r>
    </w:p>
    <w:bookmarkEnd w:id="80"/>
    <w:bookmarkStart w:name="z9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без доверенности действует от имени государственного органа;</w:t>
      </w:r>
    </w:p>
    <w:bookmarkEnd w:id="81"/>
    <w:bookmarkStart w:name="z9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проводит личный прием граждан и представителей юридических лиц, рассматривает в установленные законодательством сроки обращения физических и юридических лиц, принимает по ним необходимые меры;</w:t>
      </w:r>
    </w:p>
    <w:bookmarkEnd w:id="82"/>
    <w:bookmarkStart w:name="z9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подписывает служебную документацию;</w:t>
      </w:r>
    </w:p>
    <w:bookmarkEnd w:id="83"/>
    <w:bookmarkStart w:name="z9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иные полномочия в соответствии с законодательством Республики Казахстан по вопросам, отнесенным к его компетенции.</w:t>
      </w:r>
    </w:p>
    <w:bookmarkEnd w:id="84"/>
    <w:bookmarkStart w:name="z9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Отдел в период его отсутствия осуществляется лицом, его замещающим в соответствии с действующим законодательством Республики Казахстан.</w:t>
      </w:r>
    </w:p>
    <w:bookmarkEnd w:id="85"/>
    <w:bookmarkStart w:name="z96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государственного органа</w:t>
      </w:r>
    </w:p>
    <w:bookmarkEnd w:id="86"/>
    <w:bookmarkStart w:name="z9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Отдел может иметь на праве оперативного управления обособленное имущество в случаях, предусмотренных законодательством.</w:t>
      </w:r>
    </w:p>
    <w:bookmarkEnd w:id="87"/>
    <w:bookmarkStart w:name="z9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Отдела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88"/>
    <w:bookmarkStart w:name="z9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Имущество, закрепленное за Отделом относится к коммунальной собственности.</w:t>
      </w:r>
    </w:p>
    <w:bookmarkEnd w:id="89"/>
    <w:bookmarkStart w:name="z10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Отдел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90"/>
    <w:bookmarkStart w:name="z101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государственного органа</w:t>
      </w:r>
    </w:p>
    <w:bookmarkEnd w:id="91"/>
    <w:bookmarkStart w:name="z10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Реорганизация и упразднение Отдела осуществляются в соответствии с законодательством Республики Казахстан.</w:t>
      </w:r>
    </w:p>
    <w:bookmarkEnd w:id="9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