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5140e" w14:textId="fe514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"Мыстау"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Архангельского сельского округа Денисовского района Костанайской области от 25 декабря 2023 года № 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19,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контракта на разведку медных руд № 4554-ТПИ от 20 февраля 2015 года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"Мыстау" публичный сервитут сроком до 1 сентября 2024 года для проведения операций по разведке полезных ископаемых, площадью 170,3 гектар на землях сельскохозяйственного использования села Жалтырколь Архангельского сельского округа Денисовского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"Мыстау" по окончании работ провести рекультивацию нарушенных земель.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Архангельского сельского округа"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аппарата акима Архангельского сельского округа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Архангельского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