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4152" w14:textId="2d84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Джангельдинского района от 16 марта 2018 года № 23 "Об утверждении Методики оценки деятельности административных государственных служащих корпуса "Б" местных исполнительных органов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18 апреля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Джангельдинского района "Об утверждении Методики оценки деятельности административных государственных служащих корпуса "Б" местных исполнительных органов Джангельдинского района" от 16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Джангельдинского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Джангельдинского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Джангельдинского района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Джангельдинского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Джангельдинского района (далее – административные государственные служащие корпуса "Б").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