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4135a" w14:textId="1a413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сел, сельских округов Джангельдинского района на 2024 - 2026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29 декабря 2023 года № 58.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Джангельдинский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Акколь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82 837,7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1 215,0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81 622,7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83 086,8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 приобретение финансовых активов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-249,1 тысяч тенге;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249,1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Джангельдинского района Костанайской области от 20.03.2024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села Акколь предусмотрен объем субвенций, передаваемых из районного бюджета на 2024 год в сумме 33 797,6 тысяч тенге.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села Аралбай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35 699,0 тысяч тенге, в том числе по: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660,0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50,0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34 989,0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36 208,0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 приобретение финансовых активов - 0,0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-509,0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509,0 тысяч тенге.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маслихата Джангельдинского района Костанайской области от 20.03.2024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села Аралбай предусмотрен объем субвенций, передаваемых из районного бюджета на 2024 год в 29 261,2 тысяч тенге.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села Ахмет Байтұрсынұлы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45 135,5 тысяч тенге, в том числе по: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1 495,0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50,0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43 590,5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45 653,6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 приобретение финансовых активов - 0,0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-518,1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518,1 тысяч тенге.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Джангельдинского района Костанайской области от 20.03.2024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села Ахмет Байтұрсынұлы предусмотрен объем субвенций, передаваемых из районного бюджета на 2024 год в сумме 31 009,1 тысяч тенге.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села Сужарган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39 160,6 тысяч тенге, в том числе по: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600,0 тысяч тенге;</w:t>
      </w:r>
    </w:p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38 560,6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39 296,7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 приобретение финансовых активов - 0,0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-136,1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136,1 тысяч тенге.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7– в редакции решения маслихата Джангельдинского района Костанайской области от 20.03.2024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села Сужарган предусмотрен объем субвенций, передаваемых из районного бюджета на 2024 год в сумме 28 079,0 тысяч тенге.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села Торгай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665 564,5 тысяч тенге, в том числе по: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17 200,0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350,0 тысяч тенге;</w:t>
      </w:r>
    </w:p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648 014,5 тысяч тенге;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672 568,2 тысяч тенге;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 приобретение финансовых активов - 0,0 тысяч тенге;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-7 003,7 тысяч тенге;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7003,7 тысяч тенге.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9– в редакции решения маслихата Джангельдинского района Костанайской области от 20.03.2024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села Торгай предусмотрен объем субвенций, передаваемых из районного бюджета на 2024 год в сумме 69 632,6 тысяч тенге.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села Шеген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42 829,8 тысяч тенге, в том числе по: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41 788,8 тысяч тенге;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42 979,0 тысяч тенге;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 приобретение финансовых активов - 0,0 тысяч тенге;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-86,2 тысяч тенге;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86,2 тысяч тенге.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11– в редакции решения маслихата Джангельдинского района Костанайской области от 20.03.2024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бюджете села Шеген предусмотрен объем субвенций, передаваемых из районного бюджета на 2024 год в сумме 32 556,1 тысяч тенге.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Акшиганакского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34 247,4 тысяч тенге, в том числе по: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1 970,0 тысяч тенге;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32 097,4 тысяч тенге;</w:t>
      </w:r>
    </w:p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35 072,6 тысяч тенге;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 приобретение финансовых активов - 0,0 тысяч тенге;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-825,2 тысяч тенге;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825,2 тысяч тенге.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13– в редакции решения маслихата Джангельдинского района Костанайской области от 20.03.2024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бюджете Акшиганакского сельского округа предусмотрен объем субвенций, передаваемых из районного бюджета на 2024 год в сумме 32 027,4 тысяч тенге.</w:t>
      </w:r>
    </w:p>
    <w:bookmarkEnd w:id="88"/>
    <w:bookmarkStart w:name="z11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Албарбогетского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89"/>
    <w:bookmarkStart w:name="z11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47 783,6 тысяч тенге, в том числе по: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3 145,0 тысяч тенге;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44 638,6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49 185,7 тысяч тенге;</w:t>
      </w:r>
    </w:p>
    <w:bookmarkStart w:name="z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3"/>
    <w:bookmarkStart w:name="z1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94"/>
    <w:bookmarkStart w:name="z11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95"/>
    <w:bookmarkStart w:name="z11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 приобретение финансовых активов - 0,0 тысяч тенге;</w:t>
      </w:r>
    </w:p>
    <w:bookmarkEnd w:id="96"/>
    <w:bookmarkStart w:name="z11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-1 402,1 тысяч тенге;</w:t>
      </w:r>
    </w:p>
    <w:bookmarkEnd w:id="97"/>
    <w:bookmarkStart w:name="z11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1 402,1 тысяч тенге.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маслихата Джангельдинского района Костанайской области от 20.03.2024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бюджете Албарбогетского сельского округа предусмотрен объем субвенций, передаваемых из районного бюджета на 2024 год в сумме 25 764,7 тысяч тенге.</w:t>
      </w:r>
    </w:p>
    <w:bookmarkEnd w:id="99"/>
    <w:bookmarkStart w:name="z12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Жаркольского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00"/>
    <w:bookmarkStart w:name="z12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67 216,1 тысяч тенге, в том числе по:</w:t>
      </w:r>
    </w:p>
    <w:bookmarkEnd w:id="101"/>
    <w:bookmarkStart w:name="z1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2 880,0 тысяч тенге;</w:t>
      </w:r>
    </w:p>
    <w:bookmarkEnd w:id="102"/>
    <w:bookmarkStart w:name="z12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40,0 тысяч тенге;</w:t>
      </w:r>
    </w:p>
    <w:bookmarkEnd w:id="103"/>
    <w:bookmarkStart w:name="z12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64 296,1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67 580,0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Start w:name="z12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5"/>
    <w:bookmarkStart w:name="z12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06"/>
    <w:bookmarkStart w:name="z12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 приобретение финансовых активов - 0,0 тысяч тенге;</w:t>
      </w:r>
    </w:p>
    <w:bookmarkEnd w:id="107"/>
    <w:bookmarkStart w:name="z13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-363,9 тысяч тенге;</w:t>
      </w:r>
    </w:p>
    <w:bookmarkEnd w:id="108"/>
    <w:bookmarkStart w:name="z13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363,9 тысяч тенге.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маслихата Джангельдинского района Костанайской области от 20.03.2024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Учесть, что в бюджете Жаркольского сельского округа предусмотрен объем субвенций, передаваемых из районного бюджета на 2024 год в сумме 33 919,3 тысяч тенге.</w:t>
      </w:r>
    </w:p>
    <w:bookmarkEnd w:id="110"/>
    <w:bookmarkStart w:name="z14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Калам-Карасуского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11"/>
    <w:bookmarkStart w:name="z14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43 475,4 тысяч тенге, в том числе по:</w:t>
      </w:r>
    </w:p>
    <w:bookmarkEnd w:id="112"/>
    <w:bookmarkStart w:name="z13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1 088,0 тысяч тенге;</w:t>
      </w:r>
    </w:p>
    <w:bookmarkEnd w:id="113"/>
    <w:bookmarkStart w:name="z13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14"/>
    <w:bookmarkStart w:name="z13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115"/>
    <w:bookmarkStart w:name="z13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42 387,4 тысяч тенге;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43 806,6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Start w:name="z14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7"/>
    <w:bookmarkStart w:name="z14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 приобретение финансовых активов - 0,0 тысяч тенге;</w:t>
      </w:r>
    </w:p>
    <w:bookmarkEnd w:id="118"/>
    <w:bookmarkStart w:name="z14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-331,2 тысяч тенге;</w:t>
      </w:r>
    </w:p>
    <w:bookmarkEnd w:id="119"/>
    <w:bookmarkStart w:name="z14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331,2 тысяч тенге.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– в редакции решения маслихата Джангельдинского района Костанайской области от 20.03.2024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Учесть, что в бюджете Калам-Карасуского сельского округа предусмотрен объем субвенций, передаваемых из районного бюджета на 2024 год в сумме 28 403,8 тысяч тенге.</w:t>
      </w:r>
    </w:p>
    <w:bookmarkEnd w:id="121"/>
    <w:bookmarkStart w:name="z15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Кызбельского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22"/>
    <w:bookmarkStart w:name="z15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104 598,4 тысяч тенге, в том числе по:</w:t>
      </w:r>
    </w:p>
    <w:bookmarkEnd w:id="123"/>
    <w:bookmarkStart w:name="z14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2 200,0 тысяч тенге;</w:t>
      </w:r>
    </w:p>
    <w:bookmarkEnd w:id="124"/>
    <w:bookmarkStart w:name="z15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180,0 тысяч тенге;</w:t>
      </w:r>
    </w:p>
    <w:bookmarkEnd w:id="125"/>
    <w:bookmarkStart w:name="z15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126"/>
    <w:bookmarkStart w:name="z15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102 218,4 тысяч тенге;</w:t>
      </w:r>
    </w:p>
    <w:bookmarkEnd w:id="127"/>
    <w:bookmarkStart w:name="z15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106 747,4 тысяч тенге;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Start w:name="z15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 приобретение финансовых активов - 0,0 тысяч тенге;</w:t>
      </w:r>
    </w:p>
    <w:bookmarkEnd w:id="129"/>
    <w:bookmarkStart w:name="z15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-2 149,0 тысяч тенге;</w:t>
      </w:r>
    </w:p>
    <w:bookmarkEnd w:id="130"/>
    <w:bookmarkStart w:name="z15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2 149,0 тысяч тенге.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– в редакции решения маслихата Джангельдинского района Костанайской области от 20.03.2024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Учесть, что в бюджете Кызбельского сельского округа предусмотрен объем субвенций, передаваемых из районного бюджета на 2024 год в сумме 37 895,1 тысяч тенге.</w:t>
      </w:r>
    </w:p>
    <w:bookmarkEnd w:id="132"/>
    <w:bookmarkStart w:name="z17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Шилийского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33"/>
    <w:bookmarkStart w:name="z17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32 731,4 тысяч тенге, в том числе по:</w:t>
      </w:r>
    </w:p>
    <w:bookmarkEnd w:id="134"/>
    <w:bookmarkStart w:name="z16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1 355,0 тысяч тенге;</w:t>
      </w:r>
    </w:p>
    <w:bookmarkEnd w:id="135"/>
    <w:bookmarkStart w:name="z16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50,0 тысяч тенге;</w:t>
      </w:r>
    </w:p>
    <w:bookmarkEnd w:id="136"/>
    <w:bookmarkStart w:name="z16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137"/>
    <w:bookmarkStart w:name="z16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31 326,4 тысяч тенге;</w:t>
      </w:r>
    </w:p>
    <w:bookmarkEnd w:id="138"/>
    <w:bookmarkStart w:name="z16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32 731,5 тысяч тенге;</w:t>
      </w:r>
    </w:p>
    <w:bookmarkEnd w:id="139"/>
    <w:bookmarkStart w:name="z16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 приобретение финансовых активов - 0,0 тысяч тенге;</w:t>
      </w:r>
    </w:p>
    <w:bookmarkStart w:name="z17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-0,1 тысяч тенге;</w:t>
      </w:r>
    </w:p>
    <w:bookmarkEnd w:id="141"/>
    <w:bookmarkStart w:name="z17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0,1 тысяч тенге.</w:t>
      </w:r>
    </w:p>
    <w:bookmarkEnd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– в редакции решения маслихата Джангельдинского района Костанайской области от 20.03.2024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Учесть, что в бюджете Шилийского сельского округа предусмотрен объем субвенций, передаваемых из районного бюджета на 2024 год в сумме 28 956,2 тысяч тенге.</w:t>
      </w:r>
    </w:p>
    <w:bookmarkEnd w:id="143"/>
    <w:bookmarkStart w:name="z18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Объем бюджетных изъятий из бюджетов сел, сельских округов в районный бюджет не предусмотрено.</w:t>
      </w:r>
    </w:p>
    <w:bookmarkEnd w:id="144"/>
    <w:bookmarkStart w:name="z18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Настоящее решение вводится в действие с 1 января 2024 года.</w:t>
      </w:r>
    </w:p>
    <w:bookmarkEnd w:id="1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Джангельдинского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Ержигитова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193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Акколь Джангельдинского района на 2024 год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Джангельдинского района Костанайской области от 20.03.2024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Бюджетный дефицит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199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Акколь Джангельдинского района на 2025 год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 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205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Акколь Джангельдинского района на 2026 год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 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211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Аралбай Джангельдинского района на 2024 год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Джангельдинского района Костанайской области от 20.03.2024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Бюджетный дефицит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217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Аралбай Джангельдинского района на 2025 год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 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223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Аралбай Джангельдинского района на 2026 год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 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229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Ахмет Байтұрсынұлы Джангельдинского района на 2024 год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маслихата Джангельдинского района Костанайской области от 20.03.2024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Бюджетный дефицит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235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Ахмет Байтұрсынұлы Джангельдинского района на 2025 год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 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241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Ахмет Байтұрсынұлы Джангельдинского района на 2026 год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 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247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Сужарган Джангельдинского района на 2024 год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маслихата Джангельдинского района Костанайской области от 20.03.2024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Бюджетный дефицит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253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Сужарган Джангельдинского района на 2025 год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259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Сужарган Джангельдинского района на 2026 год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 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265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Торгай Джангельдинского района на 2024 год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маслихата Джангельдинского района Костанайской области от 20.03.2024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648014,5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средство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сельских населенных пунктов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Бюджетный дефицит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271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Торгай Джангельдинского района на 2025 год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средство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277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Торгай Джангельдинского района на 2026 год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 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средство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283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Шеген Джангельдинского района на 2024 год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маслихата Джангельдинского района Костанайской области от 20.03.2024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Бюджетный дефицит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289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Шеген Джангельдинского района на 2025 год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295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Шеген Джангельдинского района на 2026 год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302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Акшиганакского сельского округа Джангельдинского района на 2024 год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маслихата Джангельдинского района Костанайской области от 20.03.2024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Бюджетный дефицит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308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Акшиганакского сельского округа Джангельдинского района на 2025 год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314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Акшиганакского сельского округа Джангельдинского района на 2026 год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320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Албарбогетского сельского округа Джангельдинского района на 2024 год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маслихата Джангельдинского района Костанайской области от 20.03.2024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Бюджетный дефицит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326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Албарбогетского сельского округа Джангельдинского района на 2025 год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332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Албарбогетского сельского округа Джангельдинского района на 2026 год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338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Жаркольского сельского округа Джангельдинского района на 2024 год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маслихата Джангельдинского района Костанайской области от 20.03.2024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средство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Бюджетный дефицит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344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Жаркольского сельского округа Джангельдинского района на 2025 год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350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Жаркольского сельского округа Джангельдинского района на 2026 год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356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Калам-Карасуского сельского округа Джангельдинского района на 2024 год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маслихата Джангельдинского района Костанайской области от 20.03.2024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Бюджетный дефицит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362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Калам-Карасуского сельского округа Джангельдинского района на 2025 год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368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Калам-Карасуского сельского округа Джангельдинского района на 2026 год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374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Кызбельского сельского округа Джангельдинского района на 2024 год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маслихата Джангельдинского района Костанайской области от 20.03.2024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Бюджетный дефицит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380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Кызбельского сельского округа Джангельдинского района на 2025 год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386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Кызбельского сельского округа Джангельдинского района на 2026 год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392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Шилийского сельского округа Джангельдинского района на 2024 год</w:t>
      </w:r>
    </w:p>
    <w:bookmarkEnd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– в редакции решения маслихата Джангельдинского района Костанайской области от 20.03.2024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Бюджетный дефицит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398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Шилийского сельского округа Джангельдинского района на 2025 год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404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Шилийского сельского округа Джангельдинского района на 2026 год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