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a40a16" w14:textId="aa40a1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30 декабря 2022 года № 240 "О бюджете села Пригородное Житикаринского района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Житикаринского района Костанайской области от 6 октября 2023 года № 65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Житикаринский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 бюджете села Пригородное Житикаринского района на 2023-2025 годы" от 30 декабря 2022 года № 240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села Пригородное на 2023-2025 годы согласно приложениям 1, 2 и 3 соответственно, в том числе на 2023 год,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45 296,2 тысяч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4 548,0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93,0 тысячи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192,0 тысячи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40 463,2 тысячи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53 497,7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-8 201,5 тысяча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8 201,5 тысяча тенге.";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2), 3), 4), 5) </w:t>
      </w:r>
      <w:r>
        <w:rPr>
          <w:rFonts w:ascii="Times New Roman"/>
          <w:b w:val="false"/>
          <w:i w:val="false"/>
          <w:color w:val="000000"/>
          <w:sz w:val="28"/>
        </w:rPr>
        <w:t>пункта 4-1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Житикаринского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Уразалинов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октября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240</w:t>
            </w:r>
          </w:p>
        </w:tc>
      </w:tr>
    </w:tbl>
    <w:bookmarkStart w:name="z32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Пригородное Житикаринского района на 2023 год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45296,2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40463,2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40463,2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40463,2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53497,7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39768,2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39768,2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39768,2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39368,2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Обеспечении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-8201,5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8201,5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