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7fdf" w14:textId="8507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246 "О бюджете Муктикольского сельского округа Житикаринского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6 октября 2023 года № 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Муктикольского сельского округа Житикаринского района на 2023-2025 годы" от 30 декабря 2022 года № 246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Муктикольского сельского округа на 2023-2025 годы согласно приложениям 1, 2 и 3 соответственно, в том числе на 2023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30 498,0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1 712,0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769,0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28 017,0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30 498,2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Муктикольского сельского округа Житикаринского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