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c439" w14:textId="0d1c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Житикаринского района Костанайской области от 15 марта 2018 года № 69 "Об утверждении Методики оценки деятельности административных государственных служащих корпуса "Б" местных исполнительных органов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21 апреля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Житикаринского района Костанайской области "Об утверждении Методики оценки деятельности административных государственных служащих корпуса "Б" местных исполнительных органов Житикаринского района" от 15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7671)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Житикаринского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Житикаринского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Житикаринского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15 февраля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Житикаринского района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Житикаринского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>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местных исполнительных органов Житикаринского района (далее – служащие корпуса "Б").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1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4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