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e68d" w14:textId="bebe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декабря 2023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Житикаринского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Житикаринского районного маслихата".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категории Е-2;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подразделения/государственного органа и направленные на повышение эффективности деятельности государственного органа;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организационно-контрольной и кадровой работы,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районного маслихата.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подразделения/государственного органа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структурного подразделения: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