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86eb" w14:textId="ac58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Житикара Житикаринского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28 декабря 2023 года № 104.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Житикара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830 485,5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332 013,0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3 135,0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4 920,0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490 417,5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889 565,1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-59 079,6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59 079,6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12.06.2024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города Житикара на 2024 год, предусмотрен в сумме 0,0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города Житикара в районный бюджет на 2024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перечень бюджетных программ на очередной финансовый год в бюджете города Житикара, не подлежащих секвестру не установлен.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Житикара на 2024 год предусмотрены целевые текущие трансферты из республиканского бюджета, в том числе на: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на 2024 год.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города Житикара Житикаринского района на 2024 год предусмотрены целевые трансферты из областного бюджета, в том числе на: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компенсацию потерь в связи с увеличением расходов по выплате вознаграждений в сумме 24 755,0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ремонт тротуара по улице Қостанай в границах от улицы Шокана Уалиханова до улицы Строителей;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решением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работы по текущему ремонту тротуара по улице Аксулу Акын от 6 микрорайона 19 дома до улицы Ахмета Байтурсинова;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по укладке тротуара по улице Ибрая Алтынсарина в границах от 11 микрорайона 3 дома до улицы Ахмета Байтурсинова;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текущий ремонт тротуара по улице Ибрая Алтынсарина в границах от детского сада "Юбилейный" до средней школы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проекта рекультивации техногенного минерального образования "Иловая гора" города Житикара;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средний ремонт внутриквартального проезда в 5В микрорайоне вдоль домов 143,144,145 с выездом на улицу Шокана Уалиханова в г. Житикара, Житикаринского района, Костанайской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средний ремонт улицы Кендала (0,722 км) в границах от улицы Уалиханова до улицы Ищанова в г. Житикара Житикаринского района, Костанайской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12.06.2024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города Житикары Житикаринского района на 2024 год предусмотрены целевые трансферты из районного бюджета, в том числе на: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и установка детских игровых и спортивных площадок на территории города Житикары;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решением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решением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текущий ремонт тротуара по улице Ибрая Алтынсарина в границах от детского сада "Юбилейный" до средней школы № 2;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работы по установке мусорных контейнеров и контейнерных площадок с ограждением на территории города Житикара;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текущий ремонт внутриквартального проезда в 6 микрорайоне вдоль домов 12, 13, 14, 15, 16 с выездом на улицу Ибрая Алтынсарина;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текущий ремонт внутриквартального проезда в 11 микрорайоне вдоль домов № 7,9;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зимнее содержание улиц города Житикара;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решением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средний ремонт внутриквартального проезда во 2 микрорайоне вдоль домов 1, 7, 13 с выездом на улицу В.И. Ленина;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решением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исключен решением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решением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решением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решением маслихата Житикаринского района Костанайской области от 12.06.2024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средний ремонт автомобильной дороги улицы Партизанская, в границах от улицы Шокана Уалиханова до улицы Истая Ищанова;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решением маслихата Житикаринского района Костанайской области от 12.06.2024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услуги доступа видеопотока для получения изображения для мини-ЦОУ с подключением новых видеокамер наблюдения на дворовых территориях микрорайонов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текущий ремонт внутриквартального проезда в 4 микрорайоне, вдоль домов 1, 2, 3, 6, 7, 8, 9 с выездом на улицу В.И. Ленина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текущий ремонт внутриквартального проезда в 4 микрорайоне, вдоль домов 17, 19, 21, 22, 23, 24, 25, 26 с выездом на улицы Шокана Уалиханова и Хажыкея Жакупова;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текущий ремонт внутриквартального проезда в 5В микрорайоне вдоль домов 1, 2, 3, 4, 5, 6 с выездом на улицу Шокана Уалиханова;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текущий ремонт внутриквартального проезда в 7 микрорайоне, вдоль домов 15, 16, 17, 18, 58, с выездом на улицу Хажыкея Жакупова;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текущий ремонт внутриквартального проезда в 11 микрорайоне вдоль домов № 1а, 13, 14, 15 с выездом на улицу Ибрая Алтынсарина;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25) исключен решением маслихата Житикаринского района Костанайской области от 12.06.2024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работы по текущему ремонту тротуара по улице Новая;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работы по текущему ремонту тротуара в 6 микрорайоне сзади дома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Оплата услуг лиц участвующих в молодежных трудовых отрядов "Жасыл ел";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услуги по водоснабжению для заполнения озера на территории центрального сквера города Житикары;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30) исключен решением маслихата Житикаринского района Костанайской области от 12.06.2024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текущий ремонт подъездного пути к зданию ТРЦ Азия;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работы по содержанию дорог города Житикары (профилировка);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возмещение прочих текущих расходов;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услуги по текущему содержанию мест общего пользования города Житикары;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санитарную очистку ливневых колодцев, арыков, канализаций;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текущий ремонт арыков на территории города Житикара;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работы по изготовлению и установке урн по городу Житикара;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летнее содержание дорог города Житикара;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работы по текущему ремонту бордюр на территории города Житикара;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разработку технической документации на средний ремонт внутриквартальных и автомобильных дорог города Житикара;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экспертизу качества работ и материалов по среднему ремонту участков автомобильных дорог.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12.06.2024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</w:tbl>
    <w:bookmarkStart w:name="z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2024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12.06.2024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</w:tbl>
    <w:bookmarkStart w:name="z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2025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Житикаринского района Костанайской области от 12.06.2024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</w:tbl>
    <w:bookmarkStart w:name="z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2026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