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e57c" w14:textId="dd4e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Приречное Житикаринского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28 декабря 2023 года № 109.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Приречное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год,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68 789,8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2 409,0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66 380,8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68 876,2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объем бюджетных субвенций, передаваемых из районного бюджета бюджету села Приречное на 2024 год, предусмотрен в сумме 20 955,0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объем бюджетных изъятий из бюджета села Приречное в районный бюджет на 2024 год составляет 0,0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села Приречное на 2024 год предусмотрены целевые текущие трансферты из республиканского бюджета, в том числе на: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на 2024 год.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села Приречное на 2024 год предусмотрены целевые текущие трансферты из районного бюджета, в том числе на: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функционирования автомобильных дорог села Приречное;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ремонт улицы Минская в селе Приречное;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технической документации на средний ремонт улицы села Приречное;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ведомственной экспертизы технической документации на средний ремонт улицы села Приречное.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перечень бюджетных программ на очередной финансовый год в бюджете села Приречное, не подлежащих секвестру не установлен.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2024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Житикаринского района Костанайской области от 15.03.2024 </w:t>
      </w:r>
      <w:r>
        <w:rPr>
          <w:rFonts w:ascii="Times New Roman"/>
          <w:b w:val="false"/>
          <w:i w:val="false"/>
          <w:color w:val="ff0000"/>
          <w:sz w:val="28"/>
        </w:rPr>
        <w:t>№ 138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Приречное Житикаринского района на 2026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