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62d0" w14:textId="c4c6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19 марта 2018 года № 197 "Об утверждении Методики оценки деятельности административных государственных служащих корпуса "Б" государственного учреждения "Аппарат Житикаринского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30 марта 2023 года № 261. Утратило силу решением маслихата Житикаринского района Костанайской области от 27 декабря 2023 года № 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Житикаринского районного маслихата" от 19 марта 2018 года № 197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Житикаринского районного маслихата",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Житикаринского районного маслихата"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Житикаринского районного маслихата" (далее -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- служащие корпуса "Б") государственного учреждения "Аппарат Житикаринского районного маслихата".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подразделения/государственного органа или служащий корпуса "Б";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- структурное подразделение (лицо), на которое возложено исполнение обязанностей службы управления персоналом (кадровой службой) (далее - служба управления персоналом), в том числе посредством информационной системы.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5"/>
    <w:bookmarkStart w:name="z7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9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10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3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