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0b67e" w14:textId="740b6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установлении публичного сервитута на земельные участки</w:t>
      </w:r>
    </w:p>
    <w:p>
      <w:pPr>
        <w:spacing w:after="0"/>
        <w:ind w:left="0"/>
        <w:jc w:val="both"/>
      </w:pPr>
      <w:r>
        <w:rPr>
          <w:rFonts w:ascii="Times New Roman"/>
          <w:b w:val="false"/>
          <w:i w:val="false"/>
          <w:color w:val="000000"/>
          <w:sz w:val="28"/>
        </w:rPr>
        <w:t>Решение акима Тохтаровского сельского округа Житикаринского района Костанайской области от 20 октября 2023 года № 8</w:t>
      </w:r>
    </w:p>
    <w:p>
      <w:pPr>
        <w:spacing w:after="0"/>
        <w:ind w:left="0"/>
        <w:jc w:val="both"/>
      </w:pPr>
      <w:bookmarkStart w:name="z4" w:id="0"/>
      <w:r>
        <w:rPr>
          <w:rFonts w:ascii="Times New Roman"/>
          <w:b w:val="false"/>
          <w:i w:val="false"/>
          <w:color w:val="000000"/>
          <w:sz w:val="28"/>
        </w:rPr>
        <w:t xml:space="preserve">
      В соответствии с пунктом 2 </w:t>
      </w:r>
      <w:r>
        <w:rPr>
          <w:rFonts w:ascii="Times New Roman"/>
          <w:b w:val="false"/>
          <w:i w:val="false"/>
          <w:color w:val="000000"/>
          <w:sz w:val="28"/>
        </w:rPr>
        <w:t>статьи 71-1</w:t>
      </w:r>
      <w:r>
        <w:rPr>
          <w:rFonts w:ascii="Times New Roman"/>
          <w:b w:val="false"/>
          <w:i w:val="false"/>
          <w:color w:val="000000"/>
          <w:sz w:val="28"/>
        </w:rPr>
        <w:t xml:space="preserve"> Земельного кодекса Республики Казахстан, аким Тохтаровского сельского округа Житикаринского района РЕШИЛ:</w:t>
      </w:r>
    </w:p>
    <w:bookmarkEnd w:id="0"/>
    <w:bookmarkStart w:name="z5" w:id="1"/>
    <w:p>
      <w:pPr>
        <w:spacing w:after="0"/>
        <w:ind w:left="0"/>
        <w:jc w:val="both"/>
      </w:pPr>
      <w:r>
        <w:rPr>
          <w:rFonts w:ascii="Times New Roman"/>
          <w:b w:val="false"/>
          <w:i w:val="false"/>
          <w:color w:val="000000"/>
          <w:sz w:val="28"/>
        </w:rPr>
        <w:t>
      1. Установить товариществу с ограниченной ответственностью "Комаровское горное предприятие" публичный сервитут на земельные участки общей площадью 172,0 гектара, расположенный на территории Житикаринского района Тохтаровского сельского округа, для проведения операций по разведке полезных ископаемых, сроком до 26 августа 2024 года.</w:t>
      </w:r>
    </w:p>
    <w:bookmarkEnd w:id="1"/>
    <w:bookmarkStart w:name="z6" w:id="2"/>
    <w:p>
      <w:pPr>
        <w:spacing w:after="0"/>
        <w:ind w:left="0"/>
        <w:jc w:val="both"/>
      </w:pPr>
      <w:r>
        <w:rPr>
          <w:rFonts w:ascii="Times New Roman"/>
          <w:b w:val="false"/>
          <w:i w:val="false"/>
          <w:color w:val="000000"/>
          <w:sz w:val="28"/>
        </w:rPr>
        <w:t>
      2. Государственному учреждению "Аппарат акима Тохтаровского сельского округа Житикаринского района"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в течение пяти рабочих дней со дня подписания настоящего решения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"Институт законодательства и правовой информации Республики Казахстан"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решения на интернет-ресурсе акимата Житикаринского района Костанайской области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решения оставляю за собой.</w:t>
      </w:r>
    </w:p>
    <w:bookmarkEnd w:id="5"/>
    <w:bookmarkStart w:name="z10" w:id="6"/>
    <w:p>
      <w:pPr>
        <w:spacing w:after="0"/>
        <w:ind w:left="0"/>
        <w:jc w:val="both"/>
      </w:pPr>
      <w:r>
        <w:rPr>
          <w:rFonts w:ascii="Times New Roman"/>
          <w:b w:val="false"/>
          <w:i w:val="false"/>
          <w:color w:val="000000"/>
          <w:sz w:val="28"/>
        </w:rPr>
        <w:t>
      4. Настоящее решение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Тохтаровского сельского округа Житикаринского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Жусупов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