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a62" w14:textId="f024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"Qazaqstan Mining Company"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24 января 2023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№ 815-EL от 15 октября 2020 года,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"Qazaqstan Mining Company" публичный сервитут на земельный участок и предоставить право ограниченного целевого использования земельного участка общей площадью 129,36 га расположенный на территории Аркинского сельского округа, Камыстинского района, Костанайской области, сроком до 15 августа 2026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