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934f" w14:textId="f5c9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214 "О бюджете Камыстинского сельского округа Камыстинского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21 апреля 2023 года № 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Камыстинского сельского округа Камыстинского района на 2023-2025 годы" от 29 декабря 2022 года № 214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Камыстинского сельского округа Камыстинского района на 2023 - 2025 годы,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165772,0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27040,0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138732,0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166377,2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- 605,2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605,2 тысяч тенге.".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