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a89d" w14:textId="e85a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215 "О бюджете села Карабатыр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апреля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Карабатыр Камыстинского района на 2023-2025 годы" от 29 декабря 2022 года № 215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Карабатыр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171828,0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168096,0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171828,2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