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8c78" w14:textId="f118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209 "О бюджете села Алтынсарино Камыстинского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 июля 2023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Алтынсарино Камыстинского района на 2023- 2025 годы" от 29 декабря 2022 года № 209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Алтынсарино Камыстинского района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165400,0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8004,0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157396,0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167109,8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-1709,8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1709,8 тысяч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