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850c" w14:textId="c5e8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211 "О бюджете Аркинского сельского округа Камыстинского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3 июля 2023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Аркинского сельского округа Камыстинского района на 2023-2025 годы" от 29 декабря 2022 года № 211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Аркинского сельского округа Камыстинского района на 2023 - 2025 годы,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66129,3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7420,0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58709,3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68328,7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-2199,4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2199,4 тысяч тенге.".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Аркинского сельского округа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