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6a788" w14:textId="e16a7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2022 года № 214 "О бюджете Камыстинского сельского округа Камыстинского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3 июля 2023 года № 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Камыстинского сельского округа Камыстинского района на 2023-2025 годы" от 29 декабря 2022 года № 214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Камыстинского сельского округа Камыстинского района на 2023 - 2025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192763,4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26764,0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165723,4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199687,8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-6924,4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6924,4 тысяч тенге.".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"3" июля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</w:t>
            </w:r>
          </w:p>
        </w:tc>
      </w:tr>
    </w:tbl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сельского округа на 2023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165723,4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