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1d0d" w14:textId="3431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2022 года № 199 "О районном бюджете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августа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2023-2025 годы" от 26 декабря 2022 года № 199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районный бюджет Камыстинского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3776302,8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1511446,6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9731,0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2248760,2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3834020,9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16084,0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25316,0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4999,0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- 78801,1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78801,1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