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0612" w14:textId="e440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местных исполнительных органов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16 мая 2023 года № 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Камыстинского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Камыстинского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исполнительных органов акимата Камыстинского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постановления акимата Камыстинского района Костанайской области от 13.07.2023 </w:t>
      </w:r>
      <w:r>
        <w:rPr>
          <w:rFonts w:ascii="Times New Roman"/>
          <w:b w:val="false"/>
          <w:i w:val="false"/>
          <w:color w:val="ff0000"/>
          <w:sz w:val="28"/>
        </w:rPr>
        <w:t>№ 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3"/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bookmarkStart w:name="z160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4"/>
    <w:bookmarkStart w:name="z17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0"/>
    <w:bookmarkStart w:name="z187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