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5bd4" w14:textId="28d5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Аркинского сельского округа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</w:t>
      </w:r>
      <w:r>
        <w:rPr>
          <w:rFonts w:ascii="Times New Roman"/>
          <w:b w:val="false"/>
          <w:i w:val="false"/>
          <w:color w:val="000000"/>
          <w:sz w:val="28"/>
        </w:rPr>
        <w:t>за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 Аркинского сельского округа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сел Аркинского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Аркинского сельского округа Камыстинского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Аркинского сельского округа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Аркинского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Камыстинским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ноября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Аркинского сельского округа Камыстинского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