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fcb5e" w14:textId="1dfcb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количественного состава представителей жителей села для участия в сходе местного сообщества села Алтынсарино Камыстинского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14 ноября 2023 года № 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Камыстинский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Алтынсарино Камыстинского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 для участия в сходе местного сообщества села Алтынсарино Камыстинского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Камыстинского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Алтынсарино Камыстинского района Костанайской области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Алтынсарино Камыстинского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Алтынсарино.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села, в границах которой осуществляется местное самоуправление, формируются и функционируют его органы.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подразделяется на участки (улицы).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села созывается и организуется проведение раздельного схода местного сообщества в пределах села.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села, улицы.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 проживающих в данном селе, улице.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села или уполномоченным им лицом.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или уполномоченное им лицо.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села, улицы,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Камыстинским районным маслихатом.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села для регистрации.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"14" ноября 2023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 для участия в сходе местного сообщества села Алтынсарино Камыстинского района Костанайской области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Алтынсарино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