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4420" w14:textId="e774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Аралкольского сельского округа Камыстинского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ноября 2023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 Аралкольского сельского округа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сел Аралкольского сельского округа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Аралкольского сельского округа Камыстинского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Аралкольского сельского округа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Аралкольского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Камыстинским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Аралкольского сельского округа Камыстинского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Аралколь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