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3a58" w14:textId="7933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Бестобе Камыстинского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14 ноября 2023 года № 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Бестобе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Бестобе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Бестобе Камыстинского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Бестобе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Бестобе.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Камыстинским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Бестобе Камыстинского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